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B6" w:rsidRDefault="00EA18B6" w:rsidP="00A9307B">
      <w:pPr>
        <w:pStyle w:val="a3"/>
        <w:ind w:left="652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9307B">
        <w:rPr>
          <w:rFonts w:ascii="Times New Roman" w:hAnsi="Times New Roman" w:cs="Times New Roman"/>
          <w:b/>
          <w:sz w:val="28"/>
          <w:szCs w:val="28"/>
          <w:lang w:val="uk-UA"/>
        </w:rPr>
        <w:t>АТВЕРДЖУЮ</w:t>
      </w:r>
    </w:p>
    <w:p w:rsidR="00EA18B6" w:rsidRDefault="00EA18B6" w:rsidP="00A9307B">
      <w:pPr>
        <w:pStyle w:val="a3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Жмеринського  міськрайонного</w:t>
      </w:r>
      <w:r w:rsidR="00A930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суду Вінницької області</w:t>
      </w:r>
    </w:p>
    <w:p w:rsidR="00EA18B6" w:rsidRDefault="00E73C30" w:rsidP="00A9307B">
      <w:pPr>
        <w:pStyle w:val="a3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Грушковська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Л.Ю.</w:t>
      </w:r>
    </w:p>
    <w:p w:rsidR="00667653" w:rsidRDefault="00667653" w:rsidP="00A9307B">
      <w:pPr>
        <w:pStyle w:val="a3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67653" w:rsidRDefault="00667653" w:rsidP="00A9307B">
      <w:pPr>
        <w:pStyle w:val="a3"/>
        <w:ind w:left="6521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«____» червня 2021 року</w:t>
      </w:r>
    </w:p>
    <w:p w:rsidR="008A0BD0" w:rsidRPr="00667653" w:rsidRDefault="008A0BD0" w:rsidP="0066765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5C19" w:rsidRPr="008D2977" w:rsidRDefault="007E5C19" w:rsidP="00EA18B6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7E5C19" w:rsidRPr="008D2977" w:rsidRDefault="007E5C19" w:rsidP="007E5C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E73C30" w:rsidRDefault="007E5C19" w:rsidP="007E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Жмеринського міськрайонного суду Вінницької області </w:t>
      </w:r>
    </w:p>
    <w:p w:rsidR="007E5C19" w:rsidRPr="002A73FA" w:rsidRDefault="007E5C19" w:rsidP="007E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A9307B">
        <w:rPr>
          <w:rFonts w:ascii="Times New Roman" w:hAnsi="Times New Roman" w:cs="Times New Roman"/>
          <w:b/>
          <w:sz w:val="28"/>
          <w:szCs w:val="28"/>
          <w:lang w:val="uk-UA"/>
        </w:rPr>
        <w:t>друге</w:t>
      </w:r>
      <w:r w:rsidR="00FA21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2021</w:t>
      </w: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E5C19" w:rsidRDefault="007E5C19" w:rsidP="007E5C19">
      <w:pPr>
        <w:pStyle w:val="a3"/>
        <w:rPr>
          <w:lang w:val="uk-UA"/>
        </w:rPr>
      </w:pPr>
    </w:p>
    <w:tbl>
      <w:tblPr>
        <w:tblStyle w:val="a4"/>
        <w:tblW w:w="10916" w:type="dxa"/>
        <w:tblInd w:w="-743" w:type="dxa"/>
        <w:tblLayout w:type="fixed"/>
        <w:tblLook w:val="04A0"/>
      </w:tblPr>
      <w:tblGrid>
        <w:gridCol w:w="708"/>
        <w:gridCol w:w="47"/>
        <w:gridCol w:w="3880"/>
        <w:gridCol w:w="469"/>
        <w:gridCol w:w="1559"/>
        <w:gridCol w:w="648"/>
        <w:gridCol w:w="1904"/>
        <w:gridCol w:w="142"/>
        <w:gridCol w:w="1559"/>
      </w:tblGrid>
      <w:tr w:rsidR="007E5C19" w:rsidTr="00C4258D">
        <w:trPr>
          <w:trHeight w:val="863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E5C19" w:rsidTr="00C4258D">
        <w:trPr>
          <w:trHeight w:val="315"/>
        </w:trPr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A73FA" w:rsidRDefault="007E5C19" w:rsidP="004F1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7E5C19" w:rsidTr="00A661B4">
        <w:trPr>
          <w:trHeight w:val="336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C19" w:rsidRPr="000D04DC" w:rsidRDefault="007E5C19" w:rsidP="004F1F2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Загальні питання</w:t>
            </w:r>
          </w:p>
        </w:tc>
      </w:tr>
      <w:tr w:rsidR="007E5C19" w:rsidTr="00C4258D">
        <w:trPr>
          <w:trHeight w:val="1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  <w:r w:rsidR="00667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5C19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</w:t>
            </w:r>
            <w:r w:rsidR="00667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6024A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</w:t>
            </w:r>
            <w:r w:rsidR="00C92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="00667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5C19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працівники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C4258D">
        <w:trPr>
          <w:trHeight w:val="15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9C4260" w:rsidRDefault="007E5C19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контроль за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строків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заходи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стосовно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поліпшення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виконавської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суді</w:t>
            </w:r>
            <w:proofErr w:type="spellEnd"/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7E5C19" w:rsidRDefault="007E5C19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  <w:r w:rsidR="00667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E5C19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7E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 апарату</w:t>
            </w:r>
            <w:r w:rsidR="00C92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A661B4">
        <w:trPr>
          <w:trHeight w:val="4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Default="007E5C19" w:rsidP="00A9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загальних зборах суддів та  працівників апарату суду розглянути:</w:t>
            </w:r>
          </w:p>
        </w:tc>
      </w:tr>
      <w:tr w:rsidR="007E5C19" w:rsidTr="00C4258D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22FB3" w:rsidRDefault="007E5C19" w:rsidP="00FA2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proofErr w:type="gram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ідсумки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здійсненню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у </w:t>
            </w:r>
            <w:r w:rsidR="00E30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першому півріччі 202</w:t>
            </w:r>
            <w:r w:rsidR="00FA2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E30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E30034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9F" w:rsidRDefault="0087079F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7E5C19" w:rsidRPr="00222FB3" w:rsidRDefault="0087079F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C4258D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B3404C" w:rsidRDefault="007E5C19" w:rsidP="00FA21EE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«Д-3», основні помилки та їх недопущення, звіти</w:t>
            </w:r>
            <w:r w:rsidR="00E30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перше півріччя 202</w:t>
            </w:r>
            <w:r w:rsidR="00FA2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E30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E30034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 суду</w:t>
            </w:r>
          </w:p>
          <w:p w:rsidR="007E5C19" w:rsidRPr="00222FB3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C19" w:rsidTr="00C4258D">
        <w:trPr>
          <w:trHeight w:val="9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1.3.3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222FB3" w:rsidRDefault="007E5C19" w:rsidP="00FA21EE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оперативності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проваджень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причини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утримуються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вартою</w:t>
            </w:r>
            <w:proofErr w:type="spellEnd"/>
            <w:r w:rsidR="002C0A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</w:t>
            </w:r>
            <w:r w:rsidR="00E30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  01.07</w:t>
            </w:r>
            <w:r w:rsidR="00607E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</w:t>
            </w:r>
            <w:r w:rsidR="00FA2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року, дотримання строків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цивільних справах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E300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кожних зборах суддів по мірі їх скликання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97664D" w:rsidP="00667653">
            <w:p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Pr="00222FB3" w:rsidRDefault="007E5C19" w:rsidP="007E5C19">
            <w:pPr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lang w:val="uk-UA" w:eastAsia="uk-UA"/>
              </w:rPr>
              <w:t xml:space="preserve"> </w:t>
            </w:r>
          </w:p>
        </w:tc>
      </w:tr>
      <w:tr w:rsidR="007E5C19" w:rsidTr="00C4258D">
        <w:trPr>
          <w:trHeight w:val="10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19" w:rsidRPr="008D4644" w:rsidRDefault="007E5C19" w:rsidP="00EC3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якост</w:t>
            </w:r>
            <w:r w:rsidR="002C0A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судових рішень </w:t>
            </w:r>
            <w:r w:rsidR="00EC3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кожних зборах суддів по мірі їх скликання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97664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суду </w:t>
            </w:r>
          </w:p>
          <w:p w:rsidR="007E5C19" w:rsidRDefault="007E5C19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9" w:rsidRDefault="007E5C19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034" w:rsidTr="00C4258D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Default="00E30034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30034" w:rsidRDefault="00E30034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1.3.5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34" w:rsidRPr="008D4644" w:rsidRDefault="00E30034" w:rsidP="0066765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Проз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суду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перше півріччя 202</w:t>
            </w:r>
            <w:r w:rsidR="00FA21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Default="00E30034" w:rsidP="00E300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Default="0097664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34" w:rsidRDefault="00E30034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8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E30034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колегіях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ериторіального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в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Вінницькій 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8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1.3.7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E30034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10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8D4644" w:rsidRDefault="00667653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</w:t>
            </w:r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разі закінчення карантинних заходів)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10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E30034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суддя-спікер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7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8D4644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відкритих дверей для школярів, студентів та інших груп населення до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C4258D">
        <w:trPr>
          <w:trHeight w:val="9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653" w:rsidRPr="008D4644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Розміщувати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пресс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релізи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суспільний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  <w:p w:rsidR="00667653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суду,</w:t>
            </w:r>
          </w:p>
          <w:p w:rsidR="00667653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апарату суду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53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7653" w:rsidTr="00A661B4">
        <w:trPr>
          <w:trHeight w:val="705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53" w:rsidRPr="000D04DC" w:rsidRDefault="00667653" w:rsidP="00667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суду</w:t>
            </w:r>
          </w:p>
        </w:tc>
      </w:tr>
      <w:tr w:rsidR="00667653" w:rsidTr="00C4258D">
        <w:trPr>
          <w:trHeight w:val="1164"/>
        </w:trPr>
        <w:tc>
          <w:tcPr>
            <w:tcW w:w="708" w:type="dxa"/>
          </w:tcPr>
          <w:p w:rsidR="00667653" w:rsidRPr="00085539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4396" w:type="dxa"/>
            <w:gridSpan w:val="3"/>
          </w:tcPr>
          <w:p w:rsidR="00667653" w:rsidRDefault="00667653" w:rsidP="007E5C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 перше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івріччя 2021 року.</w:t>
            </w:r>
          </w:p>
          <w:p w:rsidR="00667653" w:rsidRPr="00085539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67653" w:rsidRPr="00085539" w:rsidRDefault="00667653" w:rsidP="00A838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gridSpan w:val="2"/>
          </w:tcPr>
          <w:p w:rsidR="00667653" w:rsidRDefault="00C4258D" w:rsidP="00667653">
            <w:pPr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Tr="00C4258D">
        <w:tc>
          <w:tcPr>
            <w:tcW w:w="708" w:type="dxa"/>
          </w:tcPr>
          <w:p w:rsidR="00667653" w:rsidRPr="00085539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4396" w:type="dxa"/>
            <w:gridSpan w:val="3"/>
          </w:tcPr>
          <w:p w:rsidR="00667653" w:rsidRPr="00C92A85" w:rsidRDefault="00667653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контроль  за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ю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(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секретарями судового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секретарями суду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секретарями суду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  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відповідної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до </w:t>
            </w:r>
            <w:proofErr w:type="spellStart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559" w:type="dxa"/>
          </w:tcPr>
          <w:p w:rsidR="00667653" w:rsidRDefault="0066765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Default="0066765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667653" w:rsidRPr="007C1F68" w:rsidRDefault="0066765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667653" w:rsidRDefault="00C4258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C4258D" w:rsidRPr="007C1F68" w:rsidRDefault="00C4258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RPr="00A838C5" w:rsidTr="00C4258D">
        <w:trPr>
          <w:trHeight w:val="619"/>
        </w:trPr>
        <w:tc>
          <w:tcPr>
            <w:tcW w:w="708" w:type="dxa"/>
          </w:tcPr>
          <w:p w:rsidR="00667653" w:rsidRPr="00085539" w:rsidRDefault="00667653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4396" w:type="dxa"/>
            <w:gridSpan w:val="3"/>
          </w:tcPr>
          <w:p w:rsidR="00667653" w:rsidRPr="00C92A85" w:rsidRDefault="00667653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 звіту щодо комунікаційної діяльності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92A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суду</w:t>
            </w:r>
          </w:p>
        </w:tc>
        <w:tc>
          <w:tcPr>
            <w:tcW w:w="1559" w:type="dxa"/>
          </w:tcPr>
          <w:p w:rsidR="00667653" w:rsidRPr="007C1F68" w:rsidRDefault="00667653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552" w:type="dxa"/>
            <w:gridSpan w:val="2"/>
          </w:tcPr>
          <w:p w:rsidR="00667653" w:rsidRPr="00A838C5" w:rsidRDefault="00C4258D" w:rsidP="006676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A838C5" w:rsidTr="00C4258D">
        <w:trPr>
          <w:trHeight w:val="619"/>
        </w:trPr>
        <w:tc>
          <w:tcPr>
            <w:tcW w:w="708" w:type="dxa"/>
          </w:tcPr>
          <w:p w:rsidR="00C4258D" w:rsidRPr="00085539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4396" w:type="dxa"/>
            <w:gridSpan w:val="3"/>
          </w:tcPr>
          <w:p w:rsidR="00C4258D" w:rsidRPr="00B17775" w:rsidRDefault="00C4258D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країни в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області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відео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конференції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досудового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розслідування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судового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559" w:type="dxa"/>
          </w:tcPr>
          <w:p w:rsidR="00C4258D" w:rsidRPr="00B17775" w:rsidRDefault="00C4258D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 числа щомісячно</w:t>
            </w:r>
          </w:p>
          <w:p w:rsidR="00C4258D" w:rsidRPr="00B17775" w:rsidRDefault="00C4258D" w:rsidP="00F73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C4258D" w:rsidRDefault="00C4258D">
            <w:r w:rsidRPr="00430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1701" w:type="dxa"/>
            <w:gridSpan w:val="2"/>
          </w:tcPr>
          <w:p w:rsidR="00C4258D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A838C5" w:rsidTr="00C4258D">
        <w:trPr>
          <w:trHeight w:val="619"/>
        </w:trPr>
        <w:tc>
          <w:tcPr>
            <w:tcW w:w="708" w:type="dxa"/>
          </w:tcPr>
          <w:p w:rsidR="00C4258D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4396" w:type="dxa"/>
            <w:gridSpan w:val="3"/>
          </w:tcPr>
          <w:p w:rsidR="00C4258D" w:rsidRPr="00667653" w:rsidRDefault="00C4258D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Забезпечити подання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інформації до ТУ ДСА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країни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в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області про кількість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надісланих текстів судових повісток у вигляді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SMS</w:t>
            </w:r>
            <w:proofErr w:type="spellStart"/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-повідомлень</w:t>
            </w:r>
            <w:proofErr w:type="spellEnd"/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67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учасникам судового процесу (кримінального провадження)</w:t>
            </w:r>
          </w:p>
        </w:tc>
        <w:tc>
          <w:tcPr>
            <w:tcW w:w="1559" w:type="dxa"/>
          </w:tcPr>
          <w:p w:rsidR="00C4258D" w:rsidRPr="00B17775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05 числа щомісячно</w:t>
            </w:r>
          </w:p>
          <w:p w:rsidR="00C4258D" w:rsidRPr="00B17775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C4258D" w:rsidRDefault="00C4258D">
            <w:r w:rsidRPr="00430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1701" w:type="dxa"/>
            <w:gridSpan w:val="2"/>
          </w:tcPr>
          <w:p w:rsidR="00C4258D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RPr="00A7443A" w:rsidTr="00C4258D">
        <w:trPr>
          <w:trHeight w:val="854"/>
        </w:trPr>
        <w:tc>
          <w:tcPr>
            <w:tcW w:w="708" w:type="dxa"/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2.6</w:t>
            </w:r>
          </w:p>
        </w:tc>
        <w:tc>
          <w:tcPr>
            <w:tcW w:w="4396" w:type="dxa"/>
            <w:gridSpan w:val="3"/>
          </w:tcPr>
          <w:p w:rsidR="00667653" w:rsidRPr="00B17775" w:rsidRDefault="00667653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Проходити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учбовому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центрі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професійної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мережі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Феміда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1559" w:type="dxa"/>
          </w:tcPr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667653" w:rsidRPr="00B17775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рацівники апарату суду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Tr="00C4258D">
        <w:trPr>
          <w:trHeight w:val="724"/>
        </w:trPr>
        <w:tc>
          <w:tcPr>
            <w:tcW w:w="708" w:type="dxa"/>
          </w:tcPr>
          <w:p w:rsidR="00667653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4396" w:type="dxa"/>
            <w:gridSpan w:val="3"/>
          </w:tcPr>
          <w:p w:rsidR="00667653" w:rsidRPr="00B17775" w:rsidRDefault="00062493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ити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належне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АСДС</w:t>
            </w:r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559" w:type="dxa"/>
          </w:tcPr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667653" w:rsidRPr="00B17775" w:rsidRDefault="00667653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ІТ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Tr="00C4258D">
        <w:tc>
          <w:tcPr>
            <w:tcW w:w="708" w:type="dxa"/>
          </w:tcPr>
          <w:p w:rsidR="00667653" w:rsidRPr="00A7443A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4396" w:type="dxa"/>
            <w:gridSpan w:val="3"/>
          </w:tcPr>
          <w:p w:rsidR="00667653" w:rsidRPr="00B17775" w:rsidRDefault="00062493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</w:t>
            </w:r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дміністрування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веб-сайті</w:t>
            </w:r>
            <w:proofErr w:type="spellEnd"/>
            <w:r w:rsidR="00667653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559" w:type="dxa"/>
          </w:tcPr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667653" w:rsidRPr="00B17775" w:rsidRDefault="00C4258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667653" w:rsidTr="00C4258D">
        <w:trPr>
          <w:trHeight w:val="711"/>
        </w:trPr>
        <w:tc>
          <w:tcPr>
            <w:tcW w:w="708" w:type="dxa"/>
          </w:tcPr>
          <w:p w:rsidR="00667653" w:rsidRPr="00A7443A" w:rsidRDefault="00667653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4396" w:type="dxa"/>
            <w:gridSpan w:val="3"/>
          </w:tcPr>
          <w:p w:rsidR="00667653" w:rsidRPr="00B17775" w:rsidRDefault="00667653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Провести  оцінювання </w:t>
            </w:r>
            <w:r w:rsidRPr="00B17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результатів службової діяльності державних службовців, які займають посади державної служби</w:t>
            </w:r>
            <w:r w:rsidRPr="00B17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категорії  «Б» та </w:t>
            </w:r>
            <w:hyperlink r:id="rId5" w:anchor="n92" w:tgtFrame="_blank" w:history="1">
              <w:r w:rsidRPr="00B17775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“В”</w:t>
              </w:r>
            </w:hyperlink>
            <w:r w:rsidRPr="00B177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559" w:type="dxa"/>
          </w:tcPr>
          <w:p w:rsidR="00667653" w:rsidRPr="00B17775" w:rsidRDefault="00667653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- грудень</w:t>
            </w:r>
          </w:p>
        </w:tc>
        <w:tc>
          <w:tcPr>
            <w:tcW w:w="2552" w:type="dxa"/>
            <w:gridSpan w:val="2"/>
          </w:tcPr>
          <w:p w:rsidR="00667653" w:rsidRDefault="00C4258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C4258D" w:rsidRPr="00B17775" w:rsidRDefault="00C4258D" w:rsidP="00667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01" w:type="dxa"/>
            <w:gridSpan w:val="2"/>
          </w:tcPr>
          <w:p w:rsidR="00667653" w:rsidRDefault="00667653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Tr="00C4258D">
        <w:trPr>
          <w:trHeight w:val="711"/>
        </w:trPr>
        <w:tc>
          <w:tcPr>
            <w:tcW w:w="708" w:type="dxa"/>
          </w:tcPr>
          <w:p w:rsidR="00C4258D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4396" w:type="dxa"/>
            <w:gridSpan w:val="3"/>
          </w:tcPr>
          <w:p w:rsidR="00C4258D" w:rsidRPr="00B17775" w:rsidRDefault="00C4258D" w:rsidP="00F0431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Скласти та затвердити графік відпусток суддів та працівників апарату  суду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рік</w:t>
            </w:r>
          </w:p>
        </w:tc>
        <w:tc>
          <w:tcPr>
            <w:tcW w:w="1559" w:type="dxa"/>
          </w:tcPr>
          <w:p w:rsidR="00C4258D" w:rsidRPr="00B17775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2" w:type="dxa"/>
            <w:gridSpan w:val="2"/>
          </w:tcPr>
          <w:p w:rsidR="00C4258D" w:rsidRPr="00B17775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C4258D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EF1D45" w:rsidTr="00C4258D">
        <w:trPr>
          <w:trHeight w:val="526"/>
        </w:trPr>
        <w:tc>
          <w:tcPr>
            <w:tcW w:w="708" w:type="dxa"/>
          </w:tcPr>
          <w:p w:rsidR="00C4258D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4396" w:type="dxa"/>
            <w:gridSpan w:val="3"/>
          </w:tcPr>
          <w:p w:rsidR="00C4258D" w:rsidRPr="00B17775" w:rsidRDefault="00C4258D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на  I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559" w:type="dxa"/>
          </w:tcPr>
          <w:p w:rsidR="00C4258D" w:rsidRPr="00B17775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552" w:type="dxa"/>
            <w:gridSpan w:val="2"/>
          </w:tcPr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  <w:p w:rsidR="00C4258D" w:rsidRPr="00B17775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4258D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571"/>
        </w:trPr>
        <w:tc>
          <w:tcPr>
            <w:tcW w:w="10916" w:type="dxa"/>
            <w:gridSpan w:val="9"/>
            <w:vAlign w:val="center"/>
          </w:tcPr>
          <w:p w:rsidR="00C4258D" w:rsidRPr="000D04DC" w:rsidRDefault="00C4258D" w:rsidP="00A9307B">
            <w:pPr>
              <w:spacing w:after="115"/>
              <w:jc w:val="center"/>
              <w:rPr>
                <w:b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Статистична  робота  суду</w:t>
            </w:r>
          </w:p>
        </w:tc>
      </w:tr>
      <w:tr w:rsidR="00C4258D" w:rsidRPr="003A78D8" w:rsidTr="00C4258D">
        <w:trPr>
          <w:trHeight w:val="857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396" w:type="dxa"/>
            <w:gridSpan w:val="3"/>
          </w:tcPr>
          <w:p w:rsidR="00C4258D" w:rsidRPr="00987635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Проаналізувати стан обліково-статистичної роботи за перше півріччя 2021 року.</w:t>
            </w:r>
          </w:p>
        </w:tc>
        <w:tc>
          <w:tcPr>
            <w:tcW w:w="1559" w:type="dxa"/>
          </w:tcPr>
          <w:p w:rsidR="00C4258D" w:rsidRPr="003A78D8" w:rsidRDefault="00C4258D" w:rsidP="009876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552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701" w:type="dxa"/>
            <w:gridSpan w:val="2"/>
          </w:tcPr>
          <w:p w:rsidR="00C4258D" w:rsidRPr="003A78D8" w:rsidRDefault="00C4258D" w:rsidP="00062493">
            <w:pPr>
              <w:rPr>
                <w:b/>
                <w:lang w:val="uk-UA"/>
              </w:rPr>
            </w:pPr>
          </w:p>
        </w:tc>
      </w:tr>
      <w:tr w:rsidR="00C4258D" w:rsidRPr="003A78D8" w:rsidTr="00C4258D">
        <w:trPr>
          <w:trHeight w:val="604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своєчасне та об’єктивне в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обліково-статистичної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справам,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КП «Д-3»</w:t>
            </w:r>
          </w:p>
        </w:tc>
        <w:tc>
          <w:tcPr>
            <w:tcW w:w="1559" w:type="dxa"/>
          </w:tcPr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О.М.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C4258D" w:rsidRPr="003A78D8" w:rsidRDefault="00C4258D" w:rsidP="00062493">
            <w:pPr>
              <w:rPr>
                <w:b/>
                <w:lang w:val="uk-UA"/>
              </w:rPr>
            </w:pPr>
          </w:p>
        </w:tc>
      </w:tr>
      <w:tr w:rsidR="00C4258D" w:rsidRPr="003A78D8" w:rsidTr="00C4258D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396" w:type="dxa"/>
            <w:gridSpan w:val="3"/>
          </w:tcPr>
          <w:p w:rsidR="00C4258D" w:rsidRPr="008B4393" w:rsidRDefault="00C4258D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статистичних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формами: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1-мзс, 10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59" w:type="dxa"/>
          </w:tcPr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2552" w:type="dxa"/>
            <w:gridSpan w:val="2"/>
          </w:tcPr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C4258D" w:rsidRPr="003A78D8" w:rsidRDefault="00C4258D" w:rsidP="00062493">
            <w:pPr>
              <w:rPr>
                <w:b/>
                <w:lang w:val="uk-UA"/>
              </w:rPr>
            </w:pPr>
          </w:p>
        </w:tc>
      </w:tr>
      <w:tr w:rsidR="00C4258D" w:rsidRPr="003A78D8" w:rsidTr="00C4258D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C4258D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відділу Державного реєстру виборців Вінницької РДА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визнання виборців недієздатними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випадків скасування рішення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визнання осіб недієздатними</w:t>
            </w:r>
          </w:p>
        </w:tc>
        <w:tc>
          <w:tcPr>
            <w:tcW w:w="1559" w:type="dxa"/>
          </w:tcPr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5 числа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2552" w:type="dxa"/>
            <w:gridSpan w:val="2"/>
          </w:tcPr>
          <w:p w:rsidR="00C4258D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C4258D" w:rsidRPr="003A78D8" w:rsidRDefault="00C4258D" w:rsidP="00062493">
            <w:pPr>
              <w:rPr>
                <w:b/>
                <w:lang w:val="uk-UA"/>
              </w:rPr>
            </w:pPr>
          </w:p>
        </w:tc>
      </w:tr>
      <w:tr w:rsidR="00C4258D" w:rsidRPr="003A78D8" w:rsidTr="00C4258D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4396" w:type="dxa"/>
            <w:gridSpan w:val="3"/>
          </w:tcPr>
          <w:p w:rsidR="00C4258D" w:rsidRDefault="00C4258D" w:rsidP="00C42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2A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Подання інформації  до ДСА України </w:t>
            </w:r>
            <w:r w:rsidRPr="0005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щодо направлених судом </w:t>
            </w:r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виконавчої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иконавч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стягнення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судового </w:t>
            </w:r>
            <w:proofErr w:type="spellStart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збору</w:t>
            </w:r>
            <w:proofErr w:type="spellEnd"/>
            <w:r w:rsidRPr="00052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штрафу (як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примусу)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4258D" w:rsidRPr="00052AE0" w:rsidRDefault="00C4258D" w:rsidP="00C425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4258D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числа щомісячно</w:t>
            </w:r>
          </w:p>
          <w:p w:rsidR="00C4258D" w:rsidRPr="003A78D8" w:rsidRDefault="00C4258D" w:rsidP="00C4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</w:tcPr>
          <w:p w:rsidR="00C4258D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gridSpan w:val="2"/>
          </w:tcPr>
          <w:p w:rsidR="00C4258D" w:rsidRPr="003A78D8" w:rsidRDefault="00C4258D" w:rsidP="00062493">
            <w:pPr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709"/>
        </w:trPr>
        <w:tc>
          <w:tcPr>
            <w:tcW w:w="10916" w:type="dxa"/>
            <w:gridSpan w:val="9"/>
            <w:vAlign w:val="center"/>
          </w:tcPr>
          <w:p w:rsidR="00C4258D" w:rsidRPr="00472B04" w:rsidRDefault="00C4258D" w:rsidP="00062493">
            <w:pPr>
              <w:spacing w:after="115"/>
              <w:rPr>
                <w:b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4.  У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судової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практики</w:t>
            </w:r>
          </w:p>
        </w:tc>
      </w:tr>
      <w:tr w:rsidR="00C4258D" w:rsidRPr="003A78D8" w:rsidTr="00C4258D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396" w:type="dxa"/>
            <w:gridSpan w:val="3"/>
          </w:tcPr>
          <w:p w:rsidR="00C4258D" w:rsidRPr="00906F92" w:rsidRDefault="00C4258D" w:rsidP="00906F92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906F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Про підсумки роботи Жмеринського міськрайонного суду Вінницької області </w:t>
            </w:r>
            <w:r w:rsidRPr="00906F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по здійсненню правосуддя за перше півріччя 2021 року</w:t>
            </w:r>
          </w:p>
        </w:tc>
        <w:tc>
          <w:tcPr>
            <w:tcW w:w="1559" w:type="dxa"/>
          </w:tcPr>
          <w:p w:rsidR="00C4258D" w:rsidRPr="00906F92" w:rsidRDefault="00C4258D" w:rsidP="0098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липень</w:t>
            </w:r>
          </w:p>
        </w:tc>
        <w:tc>
          <w:tcPr>
            <w:tcW w:w="2694" w:type="dxa"/>
            <w:gridSpan w:val="3"/>
          </w:tcPr>
          <w:p w:rsidR="00C4258D" w:rsidRPr="00906F92" w:rsidRDefault="00C4258D" w:rsidP="000624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C4258D" w:rsidRPr="00906F92" w:rsidRDefault="00C4258D" w:rsidP="007E5C19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C4258D" w:rsidRPr="003A78D8" w:rsidTr="00C4258D">
        <w:trPr>
          <w:trHeight w:val="873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</w:t>
            </w:r>
          </w:p>
        </w:tc>
        <w:tc>
          <w:tcPr>
            <w:tcW w:w="4396" w:type="dxa"/>
            <w:gridSpan w:val="3"/>
          </w:tcPr>
          <w:p w:rsidR="00C4258D" w:rsidRPr="00906F92" w:rsidRDefault="00C4258D" w:rsidP="008A0BD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Узагальнити  </w:t>
            </w:r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причини не  розглянутих  кримінальних справ, які перебувають в провадженні понад один </w:t>
            </w:r>
            <w:proofErr w:type="gramStart"/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</w:t>
            </w:r>
            <w:proofErr w:type="gramEnd"/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ік.</w:t>
            </w:r>
          </w:p>
        </w:tc>
        <w:tc>
          <w:tcPr>
            <w:tcW w:w="1559" w:type="dxa"/>
          </w:tcPr>
          <w:p w:rsidR="00C4258D" w:rsidRPr="00906F92" w:rsidRDefault="00C4258D" w:rsidP="0098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694" w:type="dxa"/>
            <w:gridSpan w:val="3"/>
          </w:tcPr>
          <w:p w:rsidR="00C4258D" w:rsidRPr="00906F92" w:rsidRDefault="00C4258D" w:rsidP="00C4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C4258D" w:rsidRPr="00906F92" w:rsidRDefault="00C4258D" w:rsidP="007E5C19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C4258D" w:rsidRPr="00485B56" w:rsidTr="00C4258D">
        <w:trPr>
          <w:trHeight w:val="1157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396" w:type="dxa"/>
            <w:gridSpan w:val="3"/>
          </w:tcPr>
          <w:p w:rsidR="00C4258D" w:rsidRPr="00906F92" w:rsidRDefault="00C4258D" w:rsidP="00906F92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>Узагальнити</w:t>
            </w:r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906F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  <w:t xml:space="preserve"> судову практику причин скасування та змін судових рішень Апеляційним  судом Вінницької області у кримінальних справах за перше півріччя 2021 року</w:t>
            </w:r>
          </w:p>
        </w:tc>
        <w:tc>
          <w:tcPr>
            <w:tcW w:w="1559" w:type="dxa"/>
          </w:tcPr>
          <w:p w:rsidR="00C4258D" w:rsidRPr="00906F92" w:rsidRDefault="00C4258D" w:rsidP="00987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06F92">
              <w:rPr>
                <w:rFonts w:ascii="Times New Roman" w:hAnsi="Times New Roman" w:cs="Times New Roman"/>
                <w:color w:val="000000" w:themeColor="text1"/>
                <w:lang w:val="uk-UA"/>
              </w:rPr>
              <w:t>вересень</w:t>
            </w:r>
          </w:p>
        </w:tc>
        <w:tc>
          <w:tcPr>
            <w:tcW w:w="2694" w:type="dxa"/>
            <w:gridSpan w:val="3"/>
          </w:tcPr>
          <w:p w:rsidR="00C4258D" w:rsidRPr="00906F92" w:rsidRDefault="00C4258D" w:rsidP="00C4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C4258D" w:rsidRPr="00906F92" w:rsidRDefault="00C4258D" w:rsidP="007E5C19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C4258D" w:rsidRPr="003A78D8" w:rsidTr="00C4258D">
        <w:trPr>
          <w:trHeight w:val="886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4396" w:type="dxa"/>
            <w:gridSpan w:val="3"/>
          </w:tcPr>
          <w:p w:rsidR="00C4258D" w:rsidRPr="00273BA9" w:rsidRDefault="00C4258D" w:rsidP="00DC0EBF">
            <w:pPr>
              <w:spacing w:after="115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Узагальнити</w:t>
            </w:r>
            <w:r w:rsidRPr="0090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судову практику </w:t>
            </w:r>
            <w:r w:rsidRPr="0090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розгляду</w:t>
            </w:r>
            <w:r w:rsidRPr="002F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</w:t>
            </w:r>
            <w:r w:rsidRPr="002F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злочини проти</w:t>
            </w:r>
            <w:r w:rsidRPr="002F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життя та здоров’я особи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2020 рік </w:t>
            </w:r>
          </w:p>
        </w:tc>
        <w:tc>
          <w:tcPr>
            <w:tcW w:w="1559" w:type="dxa"/>
          </w:tcPr>
          <w:p w:rsidR="00C4258D" w:rsidRPr="00906F92" w:rsidRDefault="00C4258D" w:rsidP="0098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694" w:type="dxa"/>
            <w:gridSpan w:val="3"/>
          </w:tcPr>
          <w:p w:rsidR="00C4258D" w:rsidRPr="00906F92" w:rsidRDefault="00C4258D" w:rsidP="00C4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C4258D" w:rsidRPr="00906F92" w:rsidRDefault="00C4258D" w:rsidP="007E5C19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C4258D" w:rsidRPr="003A78D8" w:rsidTr="00C4258D">
        <w:trPr>
          <w:trHeight w:val="975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4396" w:type="dxa"/>
            <w:gridSpan w:val="3"/>
          </w:tcPr>
          <w:p w:rsidR="00C4258D" w:rsidRPr="00906F92" w:rsidRDefault="00C4258D" w:rsidP="00DC0EBF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Узагальнити</w:t>
            </w:r>
            <w:r w:rsidRPr="0090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судову практику </w:t>
            </w:r>
            <w:r w:rsidRPr="00901F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розгляду</w:t>
            </w:r>
            <w:r w:rsidRPr="002F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цивільних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</w:t>
            </w:r>
            <w:r w:rsidRPr="002F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наказного провадження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/>
              </w:rPr>
              <w:t>щодо стягнення аліментів на утримання неповнолітньої дитини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2020 рік</w:t>
            </w:r>
          </w:p>
        </w:tc>
        <w:tc>
          <w:tcPr>
            <w:tcW w:w="1559" w:type="dxa"/>
          </w:tcPr>
          <w:p w:rsidR="00C4258D" w:rsidRPr="00906F92" w:rsidRDefault="00C4258D" w:rsidP="009876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6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694" w:type="dxa"/>
            <w:gridSpan w:val="3"/>
          </w:tcPr>
          <w:p w:rsidR="00C4258D" w:rsidRPr="00906F92" w:rsidRDefault="00C4258D" w:rsidP="00C425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559" w:type="dxa"/>
          </w:tcPr>
          <w:p w:rsidR="00C4258D" w:rsidRPr="00906F92" w:rsidRDefault="00C4258D" w:rsidP="007E5C19">
            <w:pPr>
              <w:jc w:val="both"/>
              <w:rPr>
                <w:b/>
                <w:color w:val="000000" w:themeColor="text1"/>
                <w:lang w:val="uk-UA"/>
              </w:rPr>
            </w:pPr>
          </w:p>
        </w:tc>
      </w:tr>
      <w:tr w:rsidR="00C4258D" w:rsidRPr="003A78D8" w:rsidTr="00A661B4">
        <w:trPr>
          <w:trHeight w:val="704"/>
        </w:trPr>
        <w:tc>
          <w:tcPr>
            <w:tcW w:w="10916" w:type="dxa"/>
            <w:gridSpan w:val="9"/>
          </w:tcPr>
          <w:p w:rsidR="00C4258D" w:rsidRDefault="00C4258D" w:rsidP="0006249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Підвищення професійного рівня, ділової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кваліфікації суддів</w:t>
            </w:r>
          </w:p>
          <w:p w:rsidR="00C4258D" w:rsidRPr="003A78D8" w:rsidRDefault="00C4258D" w:rsidP="00062493">
            <w:pPr>
              <w:rPr>
                <w:b/>
                <w:lang w:val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та працівників апарату суду</w:t>
            </w:r>
          </w:p>
        </w:tc>
      </w:tr>
      <w:tr w:rsidR="00C4258D" w:rsidRPr="003A78D8" w:rsidTr="00A661B4">
        <w:trPr>
          <w:trHeight w:val="688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C4258D" w:rsidRPr="003A78D8" w:rsidRDefault="00C4258D" w:rsidP="004815D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плану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Судді,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суддів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 ДСАУ в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інницькій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 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522"/>
        </w:trPr>
        <w:tc>
          <w:tcPr>
            <w:tcW w:w="10916" w:type="dxa"/>
            <w:gridSpan w:val="9"/>
            <w:vAlign w:val="center"/>
          </w:tcPr>
          <w:p w:rsidR="00C4258D" w:rsidRPr="00632256" w:rsidRDefault="00C4258D" w:rsidP="00062493">
            <w:pPr>
              <w:rPr>
                <w:b/>
                <w:sz w:val="28"/>
                <w:szCs w:val="28"/>
                <w:lang w:val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 Організація роботи  персоналу</w:t>
            </w:r>
          </w:p>
        </w:tc>
      </w:tr>
      <w:tr w:rsidR="00C4258D" w:rsidRPr="003A78D8" w:rsidTr="00A661B4">
        <w:trPr>
          <w:trHeight w:val="1783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конкурсу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вакантних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посад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10.12.2015 року № 889-VIII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pStyle w:val="a3"/>
              <w:rPr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онкурсна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комісія</w:t>
            </w:r>
            <w:proofErr w:type="spellEnd"/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  <w:r w:rsidRPr="003A78D8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контроль за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C4258D" w:rsidRPr="003A78D8" w:rsidRDefault="00C4258D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рангів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4258D" w:rsidRPr="003A78D8" w:rsidRDefault="00C4258D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строками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надбавки;</w:t>
            </w:r>
          </w:p>
          <w:p w:rsidR="00C4258D" w:rsidRPr="003A78D8" w:rsidRDefault="00C4258D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посади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C4258D" w:rsidRPr="003A78D8" w:rsidRDefault="00C4258D" w:rsidP="007E5C19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Закону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впродовж</w:t>
            </w:r>
          </w:p>
          <w:p w:rsidR="00C4258D" w:rsidRPr="000C62F0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6.3</w:t>
            </w:r>
          </w:p>
        </w:tc>
        <w:tc>
          <w:tcPr>
            <w:tcW w:w="4396" w:type="dxa"/>
            <w:gridSpan w:val="3"/>
          </w:tcPr>
          <w:p w:rsidR="00C4258D" w:rsidRPr="001B43B6" w:rsidRDefault="00C4258D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Інформувати Вищу кваліфікаційну комісію суддів України про виникнення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вакантних посад суддів та вакантних адміністративних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посад в суді. </w:t>
            </w:r>
            <w:r w:rsidRPr="00C45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триденний строк з дня їх утворення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суду по роботі з персоналом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1179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4396" w:type="dxa"/>
            <w:gridSpan w:val="3"/>
          </w:tcPr>
          <w:p w:rsidR="00C4258D" w:rsidRPr="008B4393" w:rsidRDefault="00C4258D" w:rsidP="0036024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практики студентами  та слухачами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учбових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проходження стажування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осіб та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вивчати їх ділові та моральні якості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ГрушковськаЛ.ЮНасоненко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688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062493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  роботи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персоналом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proofErr w:type="gram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proofErr w:type="spellEnd"/>
            <w:proofErr w:type="gram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установи.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814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6.7.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воєчасн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есення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Default="00C4258D">
            <w:proofErr w:type="spellStart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6024A" w:rsidTr="00A661B4">
        <w:trPr>
          <w:trHeight w:val="814"/>
        </w:trPr>
        <w:tc>
          <w:tcPr>
            <w:tcW w:w="708" w:type="dxa"/>
          </w:tcPr>
          <w:p w:rsidR="00C4258D" w:rsidRPr="003A78D8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61B4">
              <w:rPr>
                <w:rFonts w:ascii="Times New Roman" w:hAnsi="Times New Roman"/>
                <w:spacing w:val="4"/>
                <w:sz w:val="24"/>
                <w:szCs w:val="24"/>
                <w:lang w:val="uk-UA"/>
              </w:rPr>
              <w:t xml:space="preserve">Забезпечити </w:t>
            </w:r>
            <w:r w:rsidRPr="00A661B4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uk-UA"/>
              </w:rPr>
              <w:t xml:space="preserve">ведення </w:t>
            </w:r>
            <w:r w:rsidRPr="00A661B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військового обліку військовозобов'язаних і призовників та бронювання військовозобов’язаних на період мобілізації та воєнного часу</w:t>
            </w: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суді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2046" w:type="dxa"/>
            <w:gridSpan w:val="2"/>
          </w:tcPr>
          <w:p w:rsidR="00C4258D" w:rsidRDefault="00C4258D">
            <w:proofErr w:type="spellStart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6024A" w:rsidTr="00A661B4">
        <w:tc>
          <w:tcPr>
            <w:tcW w:w="708" w:type="dxa"/>
          </w:tcPr>
          <w:p w:rsidR="00C4258D" w:rsidRPr="003A78D8" w:rsidRDefault="00C4258D" w:rsidP="00C4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6024A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звіряння облікових даних військовозобов’язаних суду з обліковими даними Жмеринського ОМВК</w:t>
            </w: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06249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11.08 2021</w:t>
            </w:r>
          </w:p>
        </w:tc>
        <w:tc>
          <w:tcPr>
            <w:tcW w:w="2046" w:type="dxa"/>
            <w:gridSpan w:val="2"/>
          </w:tcPr>
          <w:p w:rsidR="00C4258D" w:rsidRDefault="00C4258D">
            <w:proofErr w:type="spellStart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E22CD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Направляти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Нацдержслужби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форму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звітності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КСДС «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кількісний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службовці</w:t>
            </w:r>
            <w:proofErr w:type="gram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207" w:type="dxa"/>
            <w:gridSpan w:val="2"/>
          </w:tcPr>
          <w:p w:rsidR="00C4258D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 числа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2046" w:type="dxa"/>
            <w:gridSpan w:val="2"/>
          </w:tcPr>
          <w:p w:rsidR="00C4258D" w:rsidRDefault="00C4258D">
            <w:proofErr w:type="spellStart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015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A102A9" w:rsidTr="00A661B4">
        <w:trPr>
          <w:trHeight w:val="684"/>
        </w:trPr>
        <w:tc>
          <w:tcPr>
            <w:tcW w:w="10916" w:type="dxa"/>
            <w:gridSpan w:val="9"/>
            <w:vAlign w:val="center"/>
          </w:tcPr>
          <w:p w:rsidR="00C4258D" w:rsidRPr="003A78D8" w:rsidRDefault="00C4258D" w:rsidP="00A9307B">
            <w:pPr>
              <w:jc w:val="center"/>
              <w:rPr>
                <w:b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Фінансово-господарська діяльність суду</w:t>
            </w:r>
          </w:p>
        </w:tc>
      </w:tr>
      <w:tr w:rsidR="00C4258D" w:rsidRPr="003A78D8" w:rsidTr="00A661B4">
        <w:trPr>
          <w:trHeight w:val="1968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економного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C4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1730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7E5C19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складання авансових та фінансових звітів</w:t>
            </w:r>
          </w:p>
        </w:tc>
        <w:tc>
          <w:tcPr>
            <w:tcW w:w="2207" w:type="dxa"/>
            <w:gridSpan w:val="2"/>
          </w:tcPr>
          <w:p w:rsidR="00C4258D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необхідності раніше вказаного терміну</w:t>
            </w:r>
          </w:p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Керівник  апарату суду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 суду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1368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2207" w:type="dxa"/>
            <w:gridSpan w:val="2"/>
          </w:tcPr>
          <w:p w:rsidR="00C4258D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необхідністю раніше вказаного</w:t>
            </w:r>
          </w:p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 суду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584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3602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стан  протипожежної безпеки, сантехнічної,  опалювальної, електричної  мереж. Провести іншу   підготовку  в  період  переходу  на  осінньо-зимовий   період   роботи   суду</w:t>
            </w:r>
          </w:p>
          <w:p w:rsidR="00C4258D" w:rsidRPr="00A661B4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  <w:gridSpan w:val="2"/>
          </w:tcPr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046" w:type="dxa"/>
            <w:gridSpan w:val="2"/>
          </w:tcPr>
          <w:p w:rsidR="00C4258D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судовий розпорядник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584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охорони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пожежної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безпеки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апарату</w:t>
            </w:r>
            <w:proofErr w:type="spellEnd"/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суду.</w:t>
            </w:r>
          </w:p>
          <w:p w:rsidR="00C4258D" w:rsidRPr="00A661B4" w:rsidRDefault="00C4258D" w:rsidP="00C425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  <w:gridSpan w:val="2"/>
          </w:tcPr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2046" w:type="dxa"/>
            <w:gridSpan w:val="2"/>
          </w:tcPr>
          <w:p w:rsidR="00C4258D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судовий розпорядник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584"/>
        </w:trPr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661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Провести інвентаризацію матеріальних  цінностей станом  на 01.11.2021</w:t>
            </w:r>
          </w:p>
          <w:p w:rsidR="00C4258D" w:rsidRPr="00A661B4" w:rsidRDefault="00C4258D" w:rsidP="00C4258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07" w:type="dxa"/>
            <w:gridSpan w:val="2"/>
          </w:tcPr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01.11.2021</w:t>
            </w:r>
          </w:p>
        </w:tc>
        <w:tc>
          <w:tcPr>
            <w:tcW w:w="2046" w:type="dxa"/>
            <w:gridSpan w:val="2"/>
          </w:tcPr>
          <w:p w:rsidR="00C4258D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секретар суду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6" w:type="dxa"/>
            <w:gridSpan w:val="3"/>
          </w:tcPr>
          <w:p w:rsidR="00C4258D" w:rsidRPr="00A661B4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 суду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36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</w:t>
            </w:r>
          </w:p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 суду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rPr>
          <w:trHeight w:val="696"/>
        </w:trPr>
        <w:tc>
          <w:tcPr>
            <w:tcW w:w="10916" w:type="dxa"/>
            <w:gridSpan w:val="9"/>
            <w:vAlign w:val="center"/>
          </w:tcPr>
          <w:p w:rsidR="00C4258D" w:rsidRPr="003A78D8" w:rsidRDefault="00C4258D" w:rsidP="00A930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Робота з архівом суду</w:t>
            </w: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4396" w:type="dxa"/>
            <w:gridSpan w:val="3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впорядкування архіву суду.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справ з метою знищення по закінченню терміну зберігання</w:t>
            </w:r>
          </w:p>
        </w:tc>
        <w:tc>
          <w:tcPr>
            <w:tcW w:w="2207" w:type="dxa"/>
            <w:gridSpan w:val="2"/>
          </w:tcPr>
          <w:p w:rsidR="00C4258D" w:rsidRPr="003A78D8" w:rsidRDefault="00C4258D" w:rsidP="00C22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4258D" w:rsidRPr="003A78D8" w:rsidRDefault="00C4258D" w:rsidP="00C22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  <w:tr w:rsidR="00C4258D" w:rsidRPr="003A78D8" w:rsidTr="00A661B4">
        <w:tc>
          <w:tcPr>
            <w:tcW w:w="708" w:type="dxa"/>
          </w:tcPr>
          <w:p w:rsidR="00C4258D" w:rsidRPr="003A78D8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4396" w:type="dxa"/>
            <w:gridSpan w:val="3"/>
          </w:tcPr>
          <w:p w:rsidR="00C4258D" w:rsidRPr="00A661B4" w:rsidRDefault="00C4258D" w:rsidP="00A661B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>Провед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ення</w:t>
            </w: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експертиз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цінності документів суду (судових справ, документів з управлінської діяльності, особових справ) та под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ання</w:t>
            </w: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погодження до Державного архіву Вінницької області описи документів, що підлягають знищенню, описи справ постійного, тривалого зберігання та з особового складу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2012-</w:t>
            </w:r>
            <w:r w:rsidRPr="00A661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 роки</w:t>
            </w:r>
          </w:p>
          <w:p w:rsidR="00C4258D" w:rsidRPr="00A661B4" w:rsidRDefault="00C4258D" w:rsidP="007E5C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7" w:type="dxa"/>
            <w:gridSpan w:val="2"/>
          </w:tcPr>
          <w:p w:rsidR="00C4258D" w:rsidRPr="003A78D8" w:rsidRDefault="00C4258D" w:rsidP="00C225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2046" w:type="dxa"/>
            <w:gridSpan w:val="2"/>
          </w:tcPr>
          <w:p w:rsidR="00C4258D" w:rsidRPr="003A78D8" w:rsidRDefault="00C4258D" w:rsidP="000624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Л.В.</w:t>
            </w:r>
          </w:p>
        </w:tc>
        <w:tc>
          <w:tcPr>
            <w:tcW w:w="1559" w:type="dxa"/>
          </w:tcPr>
          <w:p w:rsidR="00C4258D" w:rsidRPr="003A78D8" w:rsidRDefault="00C4258D" w:rsidP="007E5C19">
            <w:pPr>
              <w:jc w:val="both"/>
              <w:rPr>
                <w:b/>
                <w:lang w:val="uk-UA"/>
              </w:rPr>
            </w:pPr>
          </w:p>
        </w:tc>
      </w:tr>
    </w:tbl>
    <w:p w:rsidR="00A102A9" w:rsidRDefault="00A102A9" w:rsidP="007E5C19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1B4" w:rsidRDefault="00A661B4" w:rsidP="007E5C19">
      <w:pPr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E00" w:rsidRPr="007E5C19" w:rsidRDefault="007E5C19" w:rsidP="006F2927">
      <w:pPr>
        <w:ind w:left="-851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                     </w:t>
      </w:r>
      <w:r w:rsidR="00062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93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Тетяна НАСОНЕНКО </w:t>
      </w:r>
    </w:p>
    <w:sectPr w:rsidR="00977E00" w:rsidRPr="007E5C19" w:rsidSect="00C22590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C19"/>
    <w:rsid w:val="00022DF3"/>
    <w:rsid w:val="00052AE0"/>
    <w:rsid w:val="00062493"/>
    <w:rsid w:val="000C62F0"/>
    <w:rsid w:val="000F3B11"/>
    <w:rsid w:val="001F396F"/>
    <w:rsid w:val="001F3E54"/>
    <w:rsid w:val="0024597F"/>
    <w:rsid w:val="00273BA9"/>
    <w:rsid w:val="002C0A42"/>
    <w:rsid w:val="0036024A"/>
    <w:rsid w:val="003A18AD"/>
    <w:rsid w:val="003A6A7E"/>
    <w:rsid w:val="003B6CA0"/>
    <w:rsid w:val="003E22CD"/>
    <w:rsid w:val="00454D90"/>
    <w:rsid w:val="00472B04"/>
    <w:rsid w:val="004815DC"/>
    <w:rsid w:val="004C4204"/>
    <w:rsid w:val="004F1F2C"/>
    <w:rsid w:val="004F51F7"/>
    <w:rsid w:val="00526330"/>
    <w:rsid w:val="0053046A"/>
    <w:rsid w:val="00556EB2"/>
    <w:rsid w:val="00560618"/>
    <w:rsid w:val="00607E2F"/>
    <w:rsid w:val="00667653"/>
    <w:rsid w:val="00675125"/>
    <w:rsid w:val="006F2927"/>
    <w:rsid w:val="00752F6C"/>
    <w:rsid w:val="007937BB"/>
    <w:rsid w:val="007E5C19"/>
    <w:rsid w:val="00824B12"/>
    <w:rsid w:val="008535A1"/>
    <w:rsid w:val="00854BC2"/>
    <w:rsid w:val="0087079F"/>
    <w:rsid w:val="008A0BD0"/>
    <w:rsid w:val="008B4393"/>
    <w:rsid w:val="00901236"/>
    <w:rsid w:val="00906F92"/>
    <w:rsid w:val="009164CD"/>
    <w:rsid w:val="00937C07"/>
    <w:rsid w:val="0097664D"/>
    <w:rsid w:val="00976B60"/>
    <w:rsid w:val="00977E00"/>
    <w:rsid w:val="00987635"/>
    <w:rsid w:val="00A01D7C"/>
    <w:rsid w:val="00A102A9"/>
    <w:rsid w:val="00A126D6"/>
    <w:rsid w:val="00A27200"/>
    <w:rsid w:val="00A661B4"/>
    <w:rsid w:val="00A7443A"/>
    <w:rsid w:val="00A838C5"/>
    <w:rsid w:val="00A9307B"/>
    <w:rsid w:val="00AC6AA2"/>
    <w:rsid w:val="00B0374C"/>
    <w:rsid w:val="00B17775"/>
    <w:rsid w:val="00B64B99"/>
    <w:rsid w:val="00B64EA2"/>
    <w:rsid w:val="00B71F67"/>
    <w:rsid w:val="00C22590"/>
    <w:rsid w:val="00C4258D"/>
    <w:rsid w:val="00C45064"/>
    <w:rsid w:val="00C92A85"/>
    <w:rsid w:val="00D15BB7"/>
    <w:rsid w:val="00D25D21"/>
    <w:rsid w:val="00DC0EBF"/>
    <w:rsid w:val="00E1550F"/>
    <w:rsid w:val="00E30034"/>
    <w:rsid w:val="00E73C30"/>
    <w:rsid w:val="00EA18B6"/>
    <w:rsid w:val="00EC3830"/>
    <w:rsid w:val="00EE756D"/>
    <w:rsid w:val="00F0431B"/>
    <w:rsid w:val="00F3796C"/>
    <w:rsid w:val="00F7320A"/>
    <w:rsid w:val="00F87CD9"/>
    <w:rsid w:val="00FA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19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7E5C1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4C"/>
    <w:rPr>
      <w:rFonts w:ascii="Tahoma" w:hAnsi="Tahoma" w:cs="Tahoma"/>
      <w:sz w:val="16"/>
      <w:szCs w:val="16"/>
      <w:lang w:val="ru-RU"/>
    </w:rPr>
  </w:style>
  <w:style w:type="character" w:styleId="a7">
    <w:name w:val="Emphasis"/>
    <w:basedOn w:val="a0"/>
    <w:uiPriority w:val="20"/>
    <w:qFormat/>
    <w:rsid w:val="00A7443A"/>
    <w:rPr>
      <w:i/>
      <w:iCs/>
    </w:rPr>
  </w:style>
  <w:style w:type="character" w:styleId="a8">
    <w:name w:val="Hyperlink"/>
    <w:basedOn w:val="a0"/>
    <w:uiPriority w:val="99"/>
    <w:semiHidden/>
    <w:unhideWhenUsed/>
    <w:rsid w:val="00A744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C62F0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36024A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889-19/paran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DC35-F261-4176-B0C3-F814BFD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6766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2020-01-11T10:48:00Z</cp:lastPrinted>
  <dcterms:created xsi:type="dcterms:W3CDTF">2021-07-13T13:50:00Z</dcterms:created>
  <dcterms:modified xsi:type="dcterms:W3CDTF">2021-07-16T05:27:00Z</dcterms:modified>
</cp:coreProperties>
</file>