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6" w:rsidRDefault="00EA18B6" w:rsidP="00EA18B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A18B6" w:rsidRDefault="00EA18B6" w:rsidP="00EA18B6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Голова Жмеринського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суду Вінницької області</w:t>
      </w:r>
    </w:p>
    <w:p w:rsidR="00EA18B6" w:rsidRDefault="00EA18B6" w:rsidP="00EA18B6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Сенько Л.Ю.</w:t>
      </w:r>
    </w:p>
    <w:p w:rsidR="008A0BD0" w:rsidRPr="008D2977" w:rsidRDefault="00EA18B6" w:rsidP="00EA18B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від 10.01.2020 року  </w:t>
      </w:r>
      <w:r w:rsidR="007E5C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E5C19" w:rsidRPr="008D2977" w:rsidRDefault="007E5C19" w:rsidP="00EA18B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7E5C19" w:rsidRPr="008D2977" w:rsidRDefault="007E5C19" w:rsidP="007E5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977">
        <w:rPr>
          <w:rFonts w:ascii="Times New Roman" w:hAnsi="Times New Roman" w:cs="Times New Roman"/>
          <w:b/>
          <w:sz w:val="24"/>
          <w:szCs w:val="24"/>
          <w:lang w:val="uk-UA"/>
        </w:rPr>
        <w:t>П Л А Н</w:t>
      </w:r>
    </w:p>
    <w:p w:rsidR="007E5C19" w:rsidRPr="002A73FA" w:rsidRDefault="007E5C19" w:rsidP="007E5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основних напрямків роботи Жмеринського </w:t>
      </w:r>
      <w:proofErr w:type="spellStart"/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>міськрайонного</w:t>
      </w:r>
      <w:proofErr w:type="spellEnd"/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суду </w:t>
      </w:r>
    </w:p>
    <w:p w:rsidR="007E5C19" w:rsidRPr="002A73FA" w:rsidRDefault="007E5C19" w:rsidP="007E5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області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перше</w:t>
      </w:r>
      <w:r w:rsidR="004F5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2020</w:t>
      </w: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E5C19" w:rsidRDefault="007E5C19" w:rsidP="007E5C19">
      <w:pPr>
        <w:pStyle w:val="a3"/>
        <w:rPr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47"/>
        <w:gridCol w:w="3880"/>
        <w:gridCol w:w="43"/>
        <w:gridCol w:w="1701"/>
        <w:gridCol w:w="365"/>
        <w:gridCol w:w="1619"/>
        <w:gridCol w:w="365"/>
        <w:gridCol w:w="1761"/>
      </w:tblGrid>
      <w:tr w:rsidR="007E5C19" w:rsidTr="004F1F2C">
        <w:trPr>
          <w:trHeight w:val="86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</w:t>
            </w:r>
          </w:p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E5C19" w:rsidTr="004F1F2C">
        <w:trPr>
          <w:trHeight w:val="31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7E5C19" w:rsidTr="004F1F2C">
        <w:trPr>
          <w:trHeight w:val="33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9" w:rsidRPr="000D04DC" w:rsidRDefault="007E5C19" w:rsidP="004F1F2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Загальні питання</w:t>
            </w:r>
          </w:p>
        </w:tc>
      </w:tr>
      <w:tr w:rsidR="007E5C19" w:rsidTr="004F1F2C">
        <w:trPr>
          <w:trHeight w:val="1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забезпечення інформаційної відкритості діяльності суду, підвищення рівня довіри громадян до правосуддя 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суду;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суду;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апарату; працівники апарату суду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9C4260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контроль за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дотриманням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строків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контрольних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</w:t>
            </w:r>
            <w:proofErr w:type="gram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вживати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 заходи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стосовно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поліпшення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виконавської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дисципліни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суді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суду;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загальних зборах суддів та  працівників апарату суду розглянути:</w:t>
            </w:r>
          </w:p>
        </w:tc>
      </w:tr>
      <w:tr w:rsidR="007E5C19" w:rsidTr="004F1F2C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22FB3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proofErr w:type="spellStart"/>
            <w:proofErr w:type="gram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ідсумки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по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здійсненню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правосуддя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 році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Сенько Л.Ю., </w:t>
            </w:r>
            <w:proofErr w:type="spellStart"/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B3404C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Аналіз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«Д-3», основні помилки та їх недопущення, звіти</w:t>
            </w:r>
            <w:r w:rsidR="00EC38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2019 році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1.3.3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22FB3" w:rsidRDefault="007E5C19" w:rsidP="007E5C19">
            <w:pPr>
              <w:jc w:val="both"/>
              <w:rPr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Стан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оперативності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кримінальних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проваджень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причини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недодержання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розумних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строків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утримуються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вартою</w:t>
            </w:r>
            <w:proofErr w:type="spellEnd"/>
            <w:r w:rsidR="002C0A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станом на  01.01.2019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року, дотримання строків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цивільних справах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кожних зборах суддів по мірі їх скликання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Сенько Л.Ю.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lang w:val="uk-UA" w:eastAsia="uk-UA"/>
              </w:rPr>
              <w:t xml:space="preserve"> </w:t>
            </w:r>
          </w:p>
        </w:tc>
      </w:tr>
      <w:tr w:rsidR="007E5C19" w:rsidTr="004F1F2C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7E5C19" w:rsidP="00EC3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стан якост</w:t>
            </w:r>
            <w:r w:rsidR="002C0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судових рішень </w:t>
            </w:r>
            <w:r w:rsidR="00EC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кожних зборах суддів по мірі їх скликання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2C0A4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1.3.5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7E5C19" w:rsidP="002C0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скласти аналітичні довідки про результати розгляду справ усіх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категорій суддями </w:t>
            </w:r>
            <w:r w:rsidR="002C0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1.3.6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EE756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Проз</w:t>
            </w:r>
            <w:proofErr w:type="spellStart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про </w:t>
            </w:r>
            <w:proofErr w:type="spellStart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</w:t>
            </w:r>
            <w:proofErr w:type="spellEnd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суду за 201</w:t>
            </w:r>
            <w:r w:rsidR="007E5C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03.02.2020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EE756D" w:rsidP="00EE7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Прозвітувати</w:t>
            </w:r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суду  про</w:t>
            </w:r>
            <w:r w:rsidR="007E5C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E5C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</w:t>
            </w:r>
            <w:proofErr w:type="spellEnd"/>
            <w:r w:rsidR="007E5C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E5C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="007E5C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суду за 201</w:t>
            </w:r>
            <w:r w:rsidR="007E5C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="007E5C19"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  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колегіях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територіального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proofErr w:type="gram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proofErr w:type="gram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в 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Вінницькій 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по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стану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затвердженого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графіку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представниками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Дня відкритих дверей для школярів, студентів та інших груп населення до суду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 Ю.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Розміщувати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пресс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релізи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справ,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суспільний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інтерес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на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суду,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4F1F2C">
        <w:trPr>
          <w:trHeight w:val="70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9" w:rsidRPr="000D04DC" w:rsidRDefault="007E5C19" w:rsidP="007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2.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суду</w:t>
            </w:r>
          </w:p>
        </w:tc>
      </w:tr>
      <w:tr w:rsidR="007E5C19" w:rsidTr="004F1F2C">
        <w:tc>
          <w:tcPr>
            <w:tcW w:w="709" w:type="dxa"/>
          </w:tcPr>
          <w:p w:rsidR="007E5C19" w:rsidRPr="0008553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970" w:type="dxa"/>
            <w:gridSpan w:val="3"/>
          </w:tcPr>
          <w:p w:rsidR="007E5C19" w:rsidRDefault="007E5C19" w:rsidP="007E5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Проаналізувати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зверненнями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2019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ік</w:t>
            </w:r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E5C19" w:rsidRPr="0008553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5C19" w:rsidRPr="0008553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03.02.2020</w:t>
            </w:r>
          </w:p>
        </w:tc>
        <w:tc>
          <w:tcPr>
            <w:tcW w:w="1984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7E5C19" w:rsidTr="004F1F2C">
        <w:tc>
          <w:tcPr>
            <w:tcW w:w="709" w:type="dxa"/>
          </w:tcPr>
          <w:p w:rsidR="007E5C19" w:rsidRPr="0008553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970" w:type="dxa"/>
            <w:gridSpan w:val="3"/>
          </w:tcPr>
          <w:p w:rsidR="007E5C19" w:rsidRPr="007E5C19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аналітичну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  про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у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7E5C19" w:rsidRPr="00085539" w:rsidRDefault="007E5C1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B64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984" w:type="dxa"/>
            <w:gridSpan w:val="2"/>
          </w:tcPr>
          <w:p w:rsidR="007E5C19" w:rsidRPr="0008553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7E5C19" w:rsidRDefault="007E5C19" w:rsidP="007E5C19">
            <w:pPr>
              <w:jc w:val="both"/>
              <w:rPr>
                <w:b/>
                <w:lang w:val="uk-UA"/>
              </w:rPr>
            </w:pPr>
            <w:proofErr w:type="spellStart"/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7E5C19" w:rsidTr="004F1F2C">
        <w:trPr>
          <w:trHeight w:val="830"/>
        </w:trPr>
        <w:tc>
          <w:tcPr>
            <w:tcW w:w="709" w:type="dxa"/>
          </w:tcPr>
          <w:p w:rsidR="007E5C19" w:rsidRPr="0008553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970" w:type="dxa"/>
            <w:gridSpan w:val="3"/>
          </w:tcPr>
          <w:p w:rsidR="007E5C19" w:rsidRPr="007C1F68" w:rsidRDefault="007E5C19" w:rsidP="007E5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складання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інформації про кількість скасованих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змінених судових рішень за 2019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рік, 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своєчасного наповнення суддівського досьє та направлення</w:t>
            </w:r>
            <w:r w:rsidRPr="007C1F6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інформації до ВККС України</w:t>
            </w:r>
          </w:p>
        </w:tc>
        <w:tc>
          <w:tcPr>
            <w:tcW w:w="1701" w:type="dxa"/>
          </w:tcPr>
          <w:p w:rsidR="007E5C19" w:rsidRPr="007C1F68" w:rsidRDefault="007E5C1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</w:t>
            </w:r>
            <w:r w:rsidR="00B64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.01.2020</w:t>
            </w:r>
          </w:p>
        </w:tc>
        <w:tc>
          <w:tcPr>
            <w:tcW w:w="1984" w:type="dxa"/>
            <w:gridSpan w:val="2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Жаглюк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 А.Г.</w:t>
            </w:r>
          </w:p>
          <w:p w:rsidR="007E5C19" w:rsidRDefault="007E5C19" w:rsidP="007E5C19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7E5C19" w:rsidTr="004F1F2C">
        <w:trPr>
          <w:trHeight w:val="1409"/>
        </w:trPr>
        <w:tc>
          <w:tcPr>
            <w:tcW w:w="709" w:type="dxa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970" w:type="dxa"/>
            <w:gridSpan w:val="3"/>
          </w:tcPr>
          <w:p w:rsidR="007E5C19" w:rsidRPr="007C1F68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роаналізувати ефективність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 роботи суду за  2019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 та оприлюднити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їх 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офіційній </w:t>
            </w:r>
            <w:proofErr w:type="spellStart"/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веб-сторінці</w:t>
            </w:r>
            <w:proofErr w:type="spellEnd"/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суду</w:t>
            </w:r>
          </w:p>
        </w:tc>
        <w:tc>
          <w:tcPr>
            <w:tcW w:w="1701" w:type="dxa"/>
          </w:tcPr>
          <w:p w:rsidR="007E5C19" w:rsidRPr="007C1F68" w:rsidRDefault="00B0374C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</w:t>
            </w:r>
            <w:r w:rsidR="00B64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.02.2020</w:t>
            </w:r>
          </w:p>
        </w:tc>
        <w:tc>
          <w:tcPr>
            <w:tcW w:w="1984" w:type="dxa"/>
            <w:gridSpan w:val="2"/>
          </w:tcPr>
          <w:p w:rsidR="007E5C19" w:rsidRPr="007C1F68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7E5C19" w:rsidTr="004F1F2C">
        <w:trPr>
          <w:trHeight w:val="2174"/>
        </w:trPr>
        <w:tc>
          <w:tcPr>
            <w:tcW w:w="709" w:type="dxa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2.6.</w:t>
            </w:r>
          </w:p>
        </w:tc>
        <w:tc>
          <w:tcPr>
            <w:tcW w:w="3970" w:type="dxa"/>
            <w:gridSpan w:val="3"/>
          </w:tcPr>
          <w:p w:rsidR="007E5C19" w:rsidRPr="001C5D62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контроль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(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секретарями судового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секретарями суду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секретарями суду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відповідної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до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КП «Д-3»</w:t>
            </w:r>
          </w:p>
        </w:tc>
        <w:tc>
          <w:tcPr>
            <w:tcW w:w="1701" w:type="dxa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7E5C19" w:rsidRPr="007C1F68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7E5C19" w:rsidRPr="007C1F68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7E5C19" w:rsidTr="004F1F2C">
        <w:tc>
          <w:tcPr>
            <w:tcW w:w="709" w:type="dxa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3970" w:type="dxa"/>
            <w:gridSpan w:val="3"/>
          </w:tcPr>
          <w:p w:rsidR="007E5C19" w:rsidRPr="001C5D62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Підтримання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нормативно-правових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</w:t>
            </w:r>
            <w:proofErr w:type="gram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контрольному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стані</w:t>
            </w:r>
            <w:proofErr w:type="spellEnd"/>
          </w:p>
        </w:tc>
        <w:tc>
          <w:tcPr>
            <w:tcW w:w="1701" w:type="dxa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7E5C19" w:rsidRPr="007C1F68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</w:t>
            </w:r>
          </w:p>
          <w:p w:rsidR="007E5C19" w:rsidRPr="007C1F68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суддів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7E5C19" w:rsidTr="004F1F2C">
        <w:trPr>
          <w:trHeight w:val="1550"/>
        </w:trPr>
        <w:tc>
          <w:tcPr>
            <w:tcW w:w="709" w:type="dxa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3970" w:type="dxa"/>
            <w:gridSpan w:val="3"/>
          </w:tcPr>
          <w:p w:rsidR="007E5C19" w:rsidRPr="003A78D8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 w:rsidR="004F1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підрозділу прийому та  реєстраці</w:t>
            </w:r>
            <w:r w:rsidR="004F1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канцелярії  суду щодо  своєчасної реєстрації справ та  матеріалів</w:t>
            </w:r>
            <w:r w:rsidR="004F1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2019 рік</w:t>
            </w:r>
          </w:p>
        </w:tc>
        <w:tc>
          <w:tcPr>
            <w:tcW w:w="1701" w:type="dxa"/>
          </w:tcPr>
          <w:p w:rsidR="007E5C19" w:rsidRDefault="00B64B9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20.03.2020</w:t>
            </w:r>
          </w:p>
        </w:tc>
        <w:tc>
          <w:tcPr>
            <w:tcW w:w="1984" w:type="dxa"/>
            <w:gridSpan w:val="2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7E5C19" w:rsidRPr="00EF1D45" w:rsidTr="004F1F2C">
        <w:trPr>
          <w:trHeight w:val="1685"/>
        </w:trPr>
        <w:tc>
          <w:tcPr>
            <w:tcW w:w="709" w:type="dxa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970" w:type="dxa"/>
            <w:gridSpan w:val="3"/>
          </w:tcPr>
          <w:p w:rsidR="007E5C19" w:rsidRPr="003A78D8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Здійснити перевірку </w:t>
            </w:r>
            <w:r w:rsidR="004F1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стану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роботи  головного  спеціаліста з ІТ Любонько О.Л. в  частині      моніторингу, аналізу  обліково-статистичної  роботи</w:t>
            </w:r>
          </w:p>
        </w:tc>
        <w:tc>
          <w:tcPr>
            <w:tcW w:w="1701" w:type="dxa"/>
          </w:tcPr>
          <w:p w:rsidR="007E5C1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20.03.2020</w:t>
            </w:r>
          </w:p>
        </w:tc>
        <w:tc>
          <w:tcPr>
            <w:tcW w:w="1984" w:type="dxa"/>
            <w:gridSpan w:val="2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П.В.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7E5C19" w:rsidTr="004F1F2C">
        <w:trPr>
          <w:trHeight w:val="1779"/>
        </w:trPr>
        <w:tc>
          <w:tcPr>
            <w:tcW w:w="709" w:type="dxa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970" w:type="dxa"/>
            <w:gridSpan w:val="3"/>
          </w:tcPr>
          <w:p w:rsidR="007E5C19" w:rsidRPr="003A78D8" w:rsidRDefault="007E5C19" w:rsidP="004F1F2C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 w:rsidR="004F1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</w:t>
            </w:r>
            <w:r w:rsidR="004F1F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кримінального судочинства за 2019 рік</w:t>
            </w:r>
          </w:p>
        </w:tc>
        <w:tc>
          <w:tcPr>
            <w:tcW w:w="1701" w:type="dxa"/>
          </w:tcPr>
          <w:p w:rsidR="007E5C1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20.03.2020</w:t>
            </w:r>
          </w:p>
        </w:tc>
        <w:tc>
          <w:tcPr>
            <w:tcW w:w="1984" w:type="dxa"/>
            <w:gridSpan w:val="2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7E5C19" w:rsidTr="004F1F2C">
        <w:trPr>
          <w:trHeight w:val="1833"/>
        </w:trPr>
        <w:tc>
          <w:tcPr>
            <w:tcW w:w="709" w:type="dxa"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970" w:type="dxa"/>
            <w:gridSpan w:val="3"/>
          </w:tcPr>
          <w:p w:rsidR="007E5C19" w:rsidRPr="003A78D8" w:rsidRDefault="004F1F2C" w:rsidP="004F1F2C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цивільних справ  наказного провадження за 2019 рік</w:t>
            </w:r>
          </w:p>
        </w:tc>
        <w:tc>
          <w:tcPr>
            <w:tcW w:w="1701" w:type="dxa"/>
          </w:tcPr>
          <w:p w:rsidR="007E5C1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20.04.2020</w:t>
            </w:r>
          </w:p>
        </w:tc>
        <w:tc>
          <w:tcPr>
            <w:tcW w:w="1984" w:type="dxa"/>
            <w:gridSpan w:val="2"/>
          </w:tcPr>
          <w:p w:rsidR="007E5C19" w:rsidRDefault="004F1F2C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7E5C19" w:rsidRDefault="007E5C1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1907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4F1F2C">
            <w:pPr>
              <w:spacing w:after="115"/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цивільних справ  позовного провадження за 2019 рік</w:t>
            </w:r>
          </w:p>
        </w:tc>
        <w:tc>
          <w:tcPr>
            <w:tcW w:w="1701" w:type="dxa"/>
          </w:tcPr>
          <w:p w:rsidR="00B64B99" w:rsidRDefault="00B64B9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20.04.2020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1539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4F1F2C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адміністративних справ    за 2019 рік</w:t>
            </w:r>
          </w:p>
        </w:tc>
        <w:tc>
          <w:tcPr>
            <w:tcW w:w="1701" w:type="dxa"/>
          </w:tcPr>
          <w:p w:rsidR="00B64B99" w:rsidRDefault="00B64B9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20.04.2020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2C0A42">
        <w:trPr>
          <w:trHeight w:val="1400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2.14 </w:t>
            </w:r>
          </w:p>
        </w:tc>
        <w:tc>
          <w:tcPr>
            <w:tcW w:w="3970" w:type="dxa"/>
            <w:gridSpan w:val="3"/>
          </w:tcPr>
          <w:p w:rsidR="00B64B99" w:rsidRDefault="00B64B99" w:rsidP="00EE756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 стану  та умов зберігання речових доказів, правильність ведення документів за 2019</w:t>
            </w:r>
          </w:p>
        </w:tc>
        <w:tc>
          <w:tcPr>
            <w:tcW w:w="1701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20.06.2020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2C0A42">
        <w:trPr>
          <w:trHeight w:val="1400"/>
        </w:trPr>
        <w:tc>
          <w:tcPr>
            <w:tcW w:w="709" w:type="dxa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2.15</w:t>
            </w:r>
          </w:p>
        </w:tc>
        <w:tc>
          <w:tcPr>
            <w:tcW w:w="3970" w:type="dxa"/>
            <w:gridSpan w:val="3"/>
          </w:tcPr>
          <w:p w:rsidR="00B64B99" w:rsidRDefault="00B64B99" w:rsidP="00EE756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 стану діловодства в суді. Копію довідки щодо  стану діловодства перевірки в суді надіслати ТУ ДСА України в Вінницькій  області</w:t>
            </w:r>
          </w:p>
        </w:tc>
        <w:tc>
          <w:tcPr>
            <w:tcW w:w="1701" w:type="dxa"/>
          </w:tcPr>
          <w:p w:rsidR="00B64B99" w:rsidRPr="003A78D8" w:rsidRDefault="00B64B9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20.06.2020</w:t>
            </w:r>
          </w:p>
        </w:tc>
        <w:tc>
          <w:tcPr>
            <w:tcW w:w="1984" w:type="dxa"/>
            <w:gridSpan w:val="2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2C0A42">
        <w:trPr>
          <w:trHeight w:val="1400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2.16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EE756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номенклатурні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  кадрового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діловодства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</w:tcPr>
          <w:p w:rsidR="00B64B99" w:rsidRPr="003A78D8" w:rsidRDefault="00B64B9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1.04.2020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1698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  <w:gridSpan w:val="3"/>
          </w:tcPr>
          <w:p w:rsidR="00B64B99" w:rsidRPr="000D04DC" w:rsidRDefault="00B64B99" w:rsidP="00EE756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еревір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секретарів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по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дотриманню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здачі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 до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канцелярії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судових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 та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суддею</w:t>
            </w:r>
            <w:proofErr w:type="spellEnd"/>
          </w:p>
        </w:tc>
        <w:tc>
          <w:tcPr>
            <w:tcW w:w="1701" w:type="dxa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 числ</w:t>
            </w:r>
            <w:r w:rsidR="00530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53046A" w:rsidRPr="003A78D8" w:rsidRDefault="0053046A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EE756D">
        <w:trPr>
          <w:trHeight w:val="2016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70" w:type="dxa"/>
            <w:gridSpan w:val="3"/>
          </w:tcPr>
          <w:p w:rsidR="00B64B99" w:rsidRPr="000D04DC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Забезпечити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ТУ ДСАУ в</w:t>
            </w:r>
            <w:proofErr w:type="gram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gram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інницькій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області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кількість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надісланих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текстів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судових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повісток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SMS-повідомлень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учасникам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судового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процесу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кримінального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1701" w:type="dxa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4B99" w:rsidRDefault="00B64B9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 щ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омісячно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EE756D">
        <w:trPr>
          <w:trHeight w:val="1520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70" w:type="dxa"/>
            <w:gridSpan w:val="3"/>
          </w:tcPr>
          <w:p w:rsidR="00B64B99" w:rsidRPr="000D04DC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Забезпечити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ТУ ДСАУ 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Вінницькій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області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відео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конференції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</w:t>
            </w:r>
            <w:proofErr w:type="gram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ід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досудового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розслідування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судового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701" w:type="dxa"/>
          </w:tcPr>
          <w:p w:rsidR="00B64B99" w:rsidRDefault="00B64B9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 щ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омісячно</w:t>
            </w:r>
          </w:p>
          <w:p w:rsidR="00B64B99" w:rsidRPr="003A78D8" w:rsidRDefault="00B64B99" w:rsidP="00B6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Проходити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учбовому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центрі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професійної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мережі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Феміда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»</w:t>
            </w:r>
          </w:p>
        </w:tc>
        <w:tc>
          <w:tcPr>
            <w:tcW w:w="1701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pStyle w:val="a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lang w:eastAsia="uk-UA"/>
              </w:rPr>
              <w:t>Працівники</w:t>
            </w:r>
            <w:proofErr w:type="spellEnd"/>
          </w:p>
          <w:p w:rsidR="00B64B99" w:rsidRPr="003A78D8" w:rsidRDefault="00B64B99" w:rsidP="007E5C19">
            <w:pPr>
              <w:pStyle w:val="a3"/>
              <w:jc w:val="both"/>
              <w:rPr>
                <w:lang w:val="uk-UA" w:eastAsia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lang w:eastAsia="uk-UA"/>
              </w:rPr>
              <w:t>апарату</w:t>
            </w:r>
            <w:proofErr w:type="spellEnd"/>
            <w:r w:rsidRPr="003A78D8">
              <w:rPr>
                <w:rFonts w:ascii="Times New Roman" w:hAnsi="Times New Roman" w:cs="Times New Roman"/>
                <w:lang w:eastAsia="uk-UA"/>
              </w:rPr>
              <w:t xml:space="preserve"> суду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«Діловодство-3» 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«Д-3»)</w:t>
            </w:r>
          </w:p>
        </w:tc>
        <w:tc>
          <w:tcPr>
            <w:tcW w:w="1701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EE756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а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дміністрування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оновлення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1701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2.22.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складання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на  II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півріч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01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30.06.2020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571"/>
        </w:trPr>
        <w:tc>
          <w:tcPr>
            <w:tcW w:w="10490" w:type="dxa"/>
            <w:gridSpan w:val="9"/>
            <w:vAlign w:val="center"/>
          </w:tcPr>
          <w:p w:rsidR="00B64B99" w:rsidRPr="000D04DC" w:rsidRDefault="00B64B99" w:rsidP="007E5C19">
            <w:pPr>
              <w:spacing w:after="115"/>
              <w:jc w:val="both"/>
              <w:rPr>
                <w:b/>
                <w:sz w:val="28"/>
                <w:szCs w:val="28"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3.Статистична  робота  суду</w:t>
            </w:r>
          </w:p>
        </w:tc>
      </w:tr>
      <w:tr w:rsidR="00B64B99" w:rsidRPr="003A78D8" w:rsidTr="00052AE0">
        <w:trPr>
          <w:trHeight w:val="857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статистичних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10.01.2020</w:t>
            </w:r>
          </w:p>
        </w:tc>
        <w:tc>
          <w:tcPr>
            <w:tcW w:w="1984" w:type="dxa"/>
            <w:gridSpan w:val="2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 О.Л.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EE756D">
        <w:trPr>
          <w:trHeight w:val="604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огляд 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обліково-статистичн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 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15.01.2020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Здійснити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огляд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про стан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правосуддя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за 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31.01.2020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052AE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своєчасне та об’єктивне в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первинної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обліково-статистичної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справам,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матеріалам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КП «Д-3»</w:t>
            </w:r>
          </w:p>
        </w:tc>
        <w:tc>
          <w:tcPr>
            <w:tcW w:w="1701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О.М.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970" w:type="dxa"/>
            <w:gridSpan w:val="3"/>
          </w:tcPr>
          <w:p w:rsidR="00B64B99" w:rsidRPr="008B4393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формами: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1-мзс, 10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53046A" w:rsidRPr="003A78D8" w:rsidRDefault="0053046A" w:rsidP="00530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числа що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984" w:type="dxa"/>
            <w:gridSpan w:val="2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відділу Державного реєстру виборців Вінницької РДА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інформації про визнання виборців недієздатними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випадків скасування рішення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визнання осіб недієздатними</w:t>
            </w:r>
          </w:p>
        </w:tc>
        <w:tc>
          <w:tcPr>
            <w:tcW w:w="1701" w:type="dxa"/>
          </w:tcPr>
          <w:p w:rsidR="00B64B99" w:rsidRPr="003A78D8" w:rsidRDefault="0053046A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5 числа </w:t>
            </w:r>
            <w:r w:rsidR="00B64B99"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  <w:gridSpan w:val="2"/>
          </w:tcPr>
          <w:p w:rsidR="00B64B99" w:rsidRDefault="00B64B99" w:rsidP="00052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3.7.</w:t>
            </w:r>
          </w:p>
        </w:tc>
        <w:tc>
          <w:tcPr>
            <w:tcW w:w="3970" w:type="dxa"/>
            <w:gridSpan w:val="3"/>
          </w:tcPr>
          <w:p w:rsidR="00B64B99" w:rsidRDefault="00B64B99" w:rsidP="00A12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2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Подання інформації  до ДСА України </w:t>
            </w:r>
            <w:r w:rsidRPr="0005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щодо направлених судом </w:t>
            </w:r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иконавч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стягнення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збору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штрафу (як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примусу)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64B99" w:rsidRPr="00052AE0" w:rsidRDefault="00B64B99" w:rsidP="00A12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4B99" w:rsidRDefault="0053046A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64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5 числа щомісячно 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B64B99" w:rsidRDefault="00B64B99" w:rsidP="00052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26" w:type="dxa"/>
            <w:gridSpan w:val="2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709"/>
        </w:trPr>
        <w:tc>
          <w:tcPr>
            <w:tcW w:w="10490" w:type="dxa"/>
            <w:gridSpan w:val="9"/>
            <w:vAlign w:val="center"/>
          </w:tcPr>
          <w:p w:rsidR="00B64B99" w:rsidRPr="003A78D8" w:rsidRDefault="00B64B99" w:rsidP="007E5C19">
            <w:pPr>
              <w:spacing w:after="115"/>
              <w:jc w:val="both"/>
              <w:rPr>
                <w:b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4.  </w:t>
            </w: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У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судової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практики</w:t>
            </w:r>
          </w:p>
        </w:tc>
      </w:tr>
      <w:tr w:rsidR="00B64B99" w:rsidRPr="003A78D8" w:rsidTr="002C0A42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70" w:type="dxa"/>
            <w:gridSpan w:val="3"/>
          </w:tcPr>
          <w:p w:rsidR="00B64B99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C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Узагальнити стан здійснення судочинства  суду  за  2019 рік</w:t>
            </w:r>
          </w:p>
          <w:p w:rsidR="00B64B99" w:rsidRPr="004C4204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64B99" w:rsidRPr="003A78D8" w:rsidRDefault="0053046A" w:rsidP="00F37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20.02</w:t>
            </w:r>
            <w:r w:rsidR="00B64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</w:t>
            </w:r>
          </w:p>
        </w:tc>
        <w:tc>
          <w:tcPr>
            <w:tcW w:w="2349" w:type="dxa"/>
            <w:gridSpan w:val="3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2C0A42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970" w:type="dxa"/>
            <w:gridSpan w:val="3"/>
          </w:tcPr>
          <w:p w:rsidR="00B64B99" w:rsidRPr="004C4204" w:rsidRDefault="00B64B99" w:rsidP="008A0BD0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покарання суддями суду за сукупністю вироків та сукупністю злочинів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B64B99" w:rsidRPr="003A78D8" w:rsidRDefault="0053046A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20.02 2020 </w:t>
            </w:r>
          </w:p>
        </w:tc>
        <w:tc>
          <w:tcPr>
            <w:tcW w:w="2349" w:type="dxa"/>
            <w:gridSpan w:val="3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А.Г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485B56" w:rsidTr="000F3B11">
        <w:trPr>
          <w:trHeight w:val="1157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970" w:type="dxa"/>
            <w:gridSpan w:val="3"/>
          </w:tcPr>
          <w:p w:rsidR="00B64B99" w:rsidRDefault="00B64B99" w:rsidP="00D15BB7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Узагальн</w:t>
            </w:r>
            <w:r w:rsidRPr="004C4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proofErr w:type="spellEnd"/>
            <w:r w:rsidRPr="004C4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спорів про сімейні відносини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стягнення  аліментів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  <w:p w:rsidR="00B64B99" w:rsidRPr="008B4393" w:rsidRDefault="00B64B99" w:rsidP="00D15BB7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64B99" w:rsidRPr="00F3796C" w:rsidRDefault="0053046A" w:rsidP="007E5C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 20.03.2020 </w:t>
            </w:r>
          </w:p>
        </w:tc>
        <w:tc>
          <w:tcPr>
            <w:tcW w:w="2349" w:type="dxa"/>
            <w:gridSpan w:val="3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Жаглюк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0F3B11">
        <w:trPr>
          <w:trHeight w:val="1061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3970" w:type="dxa"/>
            <w:gridSpan w:val="3"/>
          </w:tcPr>
          <w:p w:rsidR="00B64B99" w:rsidRDefault="00B64B99" w:rsidP="00D25D21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Узагальнити </w:t>
            </w:r>
            <w:r w:rsidRPr="004C4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 справ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щодо  спорів, що виникають із правочинів позики, кредитів, банківського вкладу за 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рік</w:t>
            </w:r>
          </w:p>
          <w:p w:rsidR="00B64B99" w:rsidRPr="004C4204" w:rsidRDefault="00B64B99" w:rsidP="00D25D21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64B99" w:rsidRPr="003A78D8" w:rsidRDefault="0053046A" w:rsidP="00B03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20.04.2020 </w:t>
            </w:r>
          </w:p>
        </w:tc>
        <w:tc>
          <w:tcPr>
            <w:tcW w:w="2349" w:type="dxa"/>
            <w:gridSpan w:val="3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2C0A42">
        <w:trPr>
          <w:trHeight w:val="1025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3970" w:type="dxa"/>
            <w:gridSpan w:val="3"/>
          </w:tcPr>
          <w:p w:rsidR="00B64B99" w:rsidRPr="00D15BB7" w:rsidRDefault="00B64B99" w:rsidP="00D15BB7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Узагальнити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судову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практику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щодо заяв  про відводи (самовідводи)  за 2019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ік</w:t>
            </w:r>
          </w:p>
        </w:tc>
        <w:tc>
          <w:tcPr>
            <w:tcW w:w="1701" w:type="dxa"/>
          </w:tcPr>
          <w:p w:rsidR="00B64B99" w:rsidRPr="003A78D8" w:rsidRDefault="0053046A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20.05.2020</w:t>
            </w:r>
          </w:p>
        </w:tc>
        <w:tc>
          <w:tcPr>
            <w:tcW w:w="2349" w:type="dxa"/>
            <w:gridSpan w:val="3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53046A" w:rsidTr="000F3B11">
        <w:trPr>
          <w:trHeight w:val="691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4.6.</w:t>
            </w:r>
          </w:p>
        </w:tc>
        <w:tc>
          <w:tcPr>
            <w:tcW w:w="3970" w:type="dxa"/>
            <w:gridSpan w:val="3"/>
          </w:tcPr>
          <w:p w:rsidR="00B64B99" w:rsidRDefault="00B64B99" w:rsidP="003A6A7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Узагальнити судову практику розгляду  справ щодо порушення правил використання об’єктів тваринного  світу за 2019 рік (  ч.4 ст.85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КУпАП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  <w:p w:rsidR="00B64B99" w:rsidRPr="00F3796C" w:rsidRDefault="00B64B99" w:rsidP="003A6A7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701" w:type="dxa"/>
          </w:tcPr>
          <w:p w:rsidR="00B64B99" w:rsidRDefault="0053046A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20.06. 2020</w:t>
            </w:r>
          </w:p>
        </w:tc>
        <w:tc>
          <w:tcPr>
            <w:tcW w:w="2349" w:type="dxa"/>
            <w:gridSpan w:val="3"/>
          </w:tcPr>
          <w:p w:rsidR="00B64B99" w:rsidRDefault="00B64B99" w:rsidP="008535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B64B99" w:rsidRDefault="00B64B99" w:rsidP="008535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10490" w:type="dxa"/>
            <w:gridSpan w:val="9"/>
          </w:tcPr>
          <w:p w:rsidR="00B64B99" w:rsidRPr="003A78D8" w:rsidRDefault="00B64B99" w:rsidP="007E5C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 xml:space="preserve">          </w:t>
            </w:r>
          </w:p>
          <w:p w:rsidR="00B64B99" w:rsidRDefault="00B64B99" w:rsidP="007E5C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5.Підвищення професійного рівня, ділової</w:t>
            </w: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кваліфікації суддів </w:t>
            </w:r>
          </w:p>
          <w:p w:rsidR="00B64B99" w:rsidRPr="00632256" w:rsidRDefault="00B64B99" w:rsidP="007E5C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та працівників апарату суду</w:t>
            </w:r>
          </w:p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688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нового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б).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плану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року.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Судді,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 суддів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  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проводяться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 ДСАУ в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інницькій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3970" w:type="dxa"/>
            <w:gridSpan w:val="3"/>
          </w:tcPr>
          <w:p w:rsidR="00B64B99" w:rsidRPr="001B43B6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суду  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щодо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заповнення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декларацій</w:t>
            </w:r>
            <w:proofErr w:type="spellEnd"/>
          </w:p>
        </w:tc>
        <w:tc>
          <w:tcPr>
            <w:tcW w:w="2066" w:type="dxa"/>
            <w:gridSpan w:val="2"/>
          </w:tcPr>
          <w:p w:rsidR="00B64B99" w:rsidRPr="003A78D8" w:rsidRDefault="0053046A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20.02.2020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 службовці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522"/>
        </w:trPr>
        <w:tc>
          <w:tcPr>
            <w:tcW w:w="10490" w:type="dxa"/>
            <w:gridSpan w:val="9"/>
            <w:vAlign w:val="center"/>
          </w:tcPr>
          <w:p w:rsidR="00B64B99" w:rsidRPr="00632256" w:rsidRDefault="00B64B99" w:rsidP="007E5C1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 Організація роботи  персоналу</w:t>
            </w:r>
          </w:p>
        </w:tc>
      </w:tr>
      <w:tr w:rsidR="00B64B99" w:rsidRPr="003A78D8" w:rsidTr="004F1F2C">
        <w:trPr>
          <w:trHeight w:val="1783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 конкурсу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заміщення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вакантних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посад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Закону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службу»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10.12.2015 року № 889-VIII 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7E5C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pStyle w:val="a3"/>
              <w:jc w:val="both"/>
              <w:rPr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конкурсна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ія</w:t>
            </w:r>
            <w:proofErr w:type="spellEnd"/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  <w:r w:rsidRPr="003A78D8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контроль за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B64B99" w:rsidRPr="003A78D8" w:rsidRDefault="00B64B99" w:rsidP="007E5C19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чергових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рангів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64B99" w:rsidRPr="003A78D8" w:rsidRDefault="00B64B99" w:rsidP="007E5C19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строками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вислуги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так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дають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надбавки;</w:t>
            </w:r>
          </w:p>
          <w:p w:rsidR="00B64B99" w:rsidRPr="003A78D8" w:rsidRDefault="00B64B99" w:rsidP="007E5C19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на посади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суду;</w:t>
            </w:r>
          </w:p>
          <w:p w:rsidR="00B64B99" w:rsidRPr="003A78D8" w:rsidRDefault="00B64B99" w:rsidP="007E5C19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до Закону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очищення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7E5C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3970" w:type="dxa"/>
            <w:gridSpan w:val="3"/>
          </w:tcPr>
          <w:p w:rsidR="00B64B99" w:rsidRPr="001B43B6" w:rsidRDefault="00B64B99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Інформувати Вищу кваліфікаційну комісію суддів України про виникнення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вакантних посад суддів та вакантних адміністративних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посад в суді. </w:t>
            </w:r>
            <w:r w:rsidRPr="00C45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триденний строк з дня їх утворення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3E2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3970" w:type="dxa"/>
            <w:gridSpan w:val="3"/>
          </w:tcPr>
          <w:p w:rsidR="00B64B99" w:rsidRDefault="00B64B99" w:rsidP="003E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практики студентами  та слухачами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учбових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B64B99" w:rsidRDefault="00B64B99" w:rsidP="003E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64B99" w:rsidRPr="008B4393" w:rsidRDefault="00B64B99" w:rsidP="003E22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66" w:type="dxa"/>
            <w:gridSpan w:val="2"/>
          </w:tcPr>
          <w:p w:rsidR="00B64B99" w:rsidRPr="003A78D8" w:rsidRDefault="00B64B99" w:rsidP="003E2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6.5.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проходження</w:t>
            </w:r>
            <w:r w:rsidRPr="00C45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стажування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45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осіб та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45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вивчати їх ділові та моральні якості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3E2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688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роботі з персоналом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установи</w:t>
            </w: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3E2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814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6.7.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воєчасн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до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WEB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3E2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6.8.</w:t>
            </w:r>
          </w:p>
        </w:tc>
        <w:tc>
          <w:tcPr>
            <w:tcW w:w="3970" w:type="dxa"/>
            <w:gridSpan w:val="3"/>
          </w:tcPr>
          <w:p w:rsidR="00B64B99" w:rsidRDefault="00B64B99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Забезпечити своєчасне подання  Звіту про чисельність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військовозобов</w:t>
            </w:r>
            <w:r w:rsidRPr="00A102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язанних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які заброньовані згідно з переліком посад і професій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військовозобов</w:t>
            </w:r>
            <w:r w:rsidRPr="00A102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язанних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які підлягають бронюванню на період мобілізації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военний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  станом на 01.01.2020 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3E2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01.01.2010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6.9.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Направляти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Нацдержслужби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КСДС «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кількісний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склад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66" w:type="dxa"/>
            <w:gridSpan w:val="2"/>
          </w:tcPr>
          <w:p w:rsidR="00B64B99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 числа</w:t>
            </w:r>
          </w:p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C45064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3970" w:type="dxa"/>
            <w:gridSpan w:val="3"/>
          </w:tcPr>
          <w:p w:rsidR="00B64B99" w:rsidRPr="008B4393" w:rsidRDefault="00B64B99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Подати шляхом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заповнення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офіційному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веб-сайті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Національного агентства з питань запобігання корупції декларацію особи, уповноваженої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иконання функцій держави за 2019 рік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відповідно до ст. 45 Закону України «Про запобігання корупції» від 14.10.2014 року № 1701-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Vll</w:t>
            </w:r>
            <w:proofErr w:type="spellEnd"/>
          </w:p>
        </w:tc>
        <w:tc>
          <w:tcPr>
            <w:tcW w:w="2066" w:type="dxa"/>
            <w:gridSpan w:val="2"/>
          </w:tcPr>
          <w:p w:rsidR="00B64B99" w:rsidRPr="00632256" w:rsidRDefault="0053046A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01.04.</w:t>
            </w:r>
            <w:r w:rsidR="00B64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20</w:t>
            </w:r>
            <w:proofErr w:type="spellStart"/>
            <w:r w:rsidR="00B64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</w:t>
            </w:r>
            <w:proofErr w:type="spellEnd"/>
          </w:p>
        </w:tc>
        <w:tc>
          <w:tcPr>
            <w:tcW w:w="1984" w:type="dxa"/>
            <w:gridSpan w:val="2"/>
          </w:tcPr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,</w:t>
            </w:r>
          </w:p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рисяжні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64B99" w:rsidRPr="003A78D8" w:rsidRDefault="00B64B99" w:rsidP="003E2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службовці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помічники суддів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A102A9" w:rsidTr="004F1F2C">
        <w:trPr>
          <w:trHeight w:val="684"/>
        </w:trPr>
        <w:tc>
          <w:tcPr>
            <w:tcW w:w="10490" w:type="dxa"/>
            <w:gridSpan w:val="9"/>
            <w:vAlign w:val="center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  <w:r w:rsidRPr="00632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7.Фінансово-господарська діяльність суду</w:t>
            </w:r>
          </w:p>
        </w:tc>
      </w:tr>
      <w:tr w:rsidR="00B64B99" w:rsidRPr="003A78D8" w:rsidTr="00A102A9">
        <w:trPr>
          <w:trHeight w:val="1968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економного використання бюджетних коштів; контроль за використанням електроенергії, газу, води, міжміських телефонних розмов, марок, конвертів та інших товарно-матеріальних цінностей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В.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Крайдуба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суду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A102A9">
        <w:trPr>
          <w:trHeight w:val="1730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складання авансових та фінансових звітів</w:t>
            </w:r>
          </w:p>
        </w:tc>
        <w:tc>
          <w:tcPr>
            <w:tcW w:w="2066" w:type="dxa"/>
            <w:gridSpan w:val="2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необхідності раніше вказаного терміну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A102A9">
        <w:trPr>
          <w:trHeight w:val="1368"/>
        </w:trPr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списання товарно-матеріальних цінностей</w:t>
            </w:r>
          </w:p>
        </w:tc>
        <w:tc>
          <w:tcPr>
            <w:tcW w:w="2066" w:type="dxa"/>
            <w:gridSpan w:val="2"/>
          </w:tcPr>
          <w:p w:rsidR="00B64B99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необхідністю раніше вказаного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ремонту приміщення  суду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 коштів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rPr>
          <w:trHeight w:val="696"/>
        </w:trPr>
        <w:tc>
          <w:tcPr>
            <w:tcW w:w="10490" w:type="dxa"/>
            <w:gridSpan w:val="9"/>
            <w:vAlign w:val="center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Робота з архівом суду</w:t>
            </w: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впорядкування архіву суду.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вилучення справ з метою знищення по закінченню терміну зберігання</w:t>
            </w:r>
          </w:p>
        </w:tc>
        <w:tc>
          <w:tcPr>
            <w:tcW w:w="2066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Петинська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  <w:tr w:rsidR="00B64B99" w:rsidRPr="003A78D8" w:rsidTr="004F1F2C">
        <w:tc>
          <w:tcPr>
            <w:tcW w:w="709" w:type="dxa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3970" w:type="dxa"/>
            <w:gridSpan w:val="3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Здійснювати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перевірку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строків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зберігання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арх</w:t>
            </w:r>
            <w:proofErr w:type="gram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івних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справ,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відбір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справ для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знищення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підготовку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матеріалів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складання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описів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справ,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готуються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  для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знищення</w:t>
            </w:r>
            <w:proofErr w:type="spellEnd"/>
          </w:p>
        </w:tc>
        <w:tc>
          <w:tcPr>
            <w:tcW w:w="2066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1984" w:type="dxa"/>
            <w:gridSpan w:val="2"/>
          </w:tcPr>
          <w:p w:rsidR="00B64B99" w:rsidRPr="003A78D8" w:rsidRDefault="00B64B9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61" w:type="dxa"/>
          </w:tcPr>
          <w:p w:rsidR="00B64B99" w:rsidRPr="003A78D8" w:rsidRDefault="00B64B99" w:rsidP="007E5C19">
            <w:pPr>
              <w:jc w:val="both"/>
              <w:rPr>
                <w:b/>
                <w:lang w:val="uk-UA"/>
              </w:rPr>
            </w:pPr>
          </w:p>
        </w:tc>
      </w:tr>
    </w:tbl>
    <w:p w:rsidR="007E5C19" w:rsidRDefault="007E5C19" w:rsidP="007E5C19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2A9" w:rsidRDefault="00A102A9" w:rsidP="007E5C19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C19" w:rsidRPr="00632256" w:rsidRDefault="007E5C19" w:rsidP="007E5C19">
      <w:pPr>
        <w:ind w:left="-85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32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суду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32256">
        <w:rPr>
          <w:rFonts w:ascii="Times New Roman" w:hAnsi="Times New Roman" w:cs="Times New Roman"/>
          <w:b/>
          <w:sz w:val="28"/>
          <w:szCs w:val="28"/>
          <w:lang w:val="uk-UA"/>
        </w:rPr>
        <w:t>Т.А.</w:t>
      </w:r>
      <w:proofErr w:type="spellStart"/>
      <w:r w:rsidRPr="00632256">
        <w:rPr>
          <w:rFonts w:ascii="Times New Roman" w:hAnsi="Times New Roman" w:cs="Times New Roman"/>
          <w:b/>
          <w:sz w:val="28"/>
          <w:szCs w:val="28"/>
          <w:lang w:val="uk-UA"/>
        </w:rPr>
        <w:t>Насоненко</w:t>
      </w:r>
      <w:proofErr w:type="spellEnd"/>
    </w:p>
    <w:p w:rsidR="00977E00" w:rsidRPr="007E5C19" w:rsidRDefault="00977E00" w:rsidP="007E5C19">
      <w:pPr>
        <w:jc w:val="both"/>
        <w:rPr>
          <w:lang w:val="uk-UA"/>
        </w:rPr>
      </w:pPr>
    </w:p>
    <w:sectPr w:rsidR="00977E00" w:rsidRPr="007E5C19" w:rsidSect="004F1F2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C19"/>
    <w:rsid w:val="00022DF3"/>
    <w:rsid w:val="00052AE0"/>
    <w:rsid w:val="000F3B11"/>
    <w:rsid w:val="0024597F"/>
    <w:rsid w:val="002C0A42"/>
    <w:rsid w:val="003A18AD"/>
    <w:rsid w:val="003A6A7E"/>
    <w:rsid w:val="003E22CD"/>
    <w:rsid w:val="004C4204"/>
    <w:rsid w:val="004F1F2C"/>
    <w:rsid w:val="004F51F7"/>
    <w:rsid w:val="00526330"/>
    <w:rsid w:val="0053046A"/>
    <w:rsid w:val="00556EB2"/>
    <w:rsid w:val="007937BB"/>
    <w:rsid w:val="007E5C19"/>
    <w:rsid w:val="008535A1"/>
    <w:rsid w:val="008A0BD0"/>
    <w:rsid w:val="008B4393"/>
    <w:rsid w:val="00901236"/>
    <w:rsid w:val="00937C07"/>
    <w:rsid w:val="00977E00"/>
    <w:rsid w:val="00A01D7C"/>
    <w:rsid w:val="00A102A9"/>
    <w:rsid w:val="00A126D6"/>
    <w:rsid w:val="00B0374C"/>
    <w:rsid w:val="00B64B99"/>
    <w:rsid w:val="00B64EA2"/>
    <w:rsid w:val="00B71F67"/>
    <w:rsid w:val="00C45064"/>
    <w:rsid w:val="00D15BB7"/>
    <w:rsid w:val="00D25D21"/>
    <w:rsid w:val="00EA18B6"/>
    <w:rsid w:val="00EC3830"/>
    <w:rsid w:val="00EE756D"/>
    <w:rsid w:val="00F3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19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7E5C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4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8D86-2EF5-4F51-8EE4-8D681CEB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8440</Words>
  <Characters>4811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2020-01-11T10:48:00Z</cp:lastPrinted>
  <dcterms:created xsi:type="dcterms:W3CDTF">2020-01-08T08:47:00Z</dcterms:created>
  <dcterms:modified xsi:type="dcterms:W3CDTF">2020-01-11T10:53:00Z</dcterms:modified>
</cp:coreProperties>
</file>